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7BF7E" w14:textId="4298B5D7" w:rsidR="00ED62F3" w:rsidRPr="00334404" w:rsidRDefault="00334404" w:rsidP="00334404">
      <w:pPr>
        <w:jc w:val="center"/>
        <w:rPr>
          <w:rFonts w:ascii="方正小标宋_GBK" w:eastAsia="方正小标宋_GBK" w:hAnsi="方正小标宋_GBK"/>
          <w:sz w:val="32"/>
          <w:szCs w:val="32"/>
          <w:lang w:eastAsia="zh-CN"/>
        </w:rPr>
      </w:pPr>
      <w:r w:rsidRPr="00334404">
        <w:rPr>
          <w:rFonts w:ascii="方正小标宋_GBK" w:eastAsia="方正小标宋_GBK" w:hAnsi="方正小标宋_GBK" w:hint="eastAsia"/>
          <w:sz w:val="32"/>
          <w:szCs w:val="32"/>
          <w:lang w:eastAsia="zh-CN"/>
        </w:rPr>
        <w:t>湛江卫生学校：职业教育国家教学文件落实情况</w:t>
      </w:r>
    </w:p>
    <w:p w14:paraId="7D846D83" w14:textId="0560A432" w:rsidR="00276285" w:rsidRPr="00ED62F3" w:rsidRDefault="002A750E" w:rsidP="00ED62F3">
      <w:pPr>
        <w:pStyle w:val="1"/>
        <w:rPr>
          <w:lang w:eastAsia="zh-CN"/>
        </w:rPr>
      </w:pPr>
      <w:r w:rsidRPr="00ED62F3">
        <w:rPr>
          <w:lang w:eastAsia="zh-CN"/>
        </w:rPr>
        <w:t>+ 1.</w:t>
      </w:r>
      <w:r w:rsidRPr="00ED62F3">
        <w:rPr>
          <w:lang w:eastAsia="zh-CN"/>
        </w:rPr>
        <w:t>湛江卫生学校：报送公文</w:t>
      </w:r>
    </w:p>
    <w:p w14:paraId="5C6A408F"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- 00-报送公文文件目录.docx</w:t>
      </w:r>
    </w:p>
    <w:p w14:paraId="733BA575"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- 01-湛卫校 [2020] 27 号 关于印发《广东省湛江卫生学校关于新教师培养管理的暂行规定》的通知.docx</w:t>
      </w:r>
    </w:p>
    <w:p w14:paraId="52476ED7"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- 01-湛卫校〔2020〕27号 关于印发《广东省湛江卫生学校关于新教师培养管理的暂行规定》的通知.pdf</w:t>
      </w:r>
    </w:p>
    <w:p w14:paraId="19741955"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- 02-湛卫校〔2021〕61号 关于调整教学督导组的通知.pdf</w:t>
      </w:r>
    </w:p>
    <w:p w14:paraId="15FC8296"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- 03-湛卫校[2021] 85号 关于成立广东省湛江卫生学校教材选用委员会的通知.pdf</w:t>
      </w:r>
    </w:p>
    <w:p w14:paraId="132A6A85"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- 04-湛卫校〔2022〕11号 关于印发广东省湛江卫生学校教师课堂教学管理规范（试行）的通知.pdf</w:t>
      </w:r>
    </w:p>
    <w:p w14:paraId="5D45225E"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- 05-广东省湛江卫生学校课堂管理规范（试行）.pdf</w:t>
      </w:r>
    </w:p>
    <w:p w14:paraId="404456E0"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- 06-湛卫校〔2020〕36号 关于组建湛江卫生健康职业教育联盟的报告.pdf</w:t>
      </w:r>
    </w:p>
    <w:p w14:paraId="18C5AA57"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- 07-湛卫校〔2023〕27号 关于调整各专业教学指导委员会的通知.pdf</w:t>
      </w:r>
    </w:p>
    <w:p w14:paraId="722492B6" w14:textId="77777777" w:rsidR="00276285" w:rsidRPr="00ED62F3" w:rsidRDefault="002A750E" w:rsidP="00ED62F3">
      <w:pPr>
        <w:pStyle w:val="1"/>
        <w:rPr>
          <w:lang w:eastAsia="zh-CN"/>
        </w:rPr>
      </w:pPr>
      <w:r w:rsidRPr="00ED62F3">
        <w:rPr>
          <w:lang w:eastAsia="zh-CN"/>
        </w:rPr>
        <w:t>+ 2.</w:t>
      </w:r>
      <w:r w:rsidRPr="00ED62F3">
        <w:rPr>
          <w:lang w:eastAsia="zh-CN"/>
        </w:rPr>
        <w:t>湛江卫生学校：落实情况报告</w:t>
      </w:r>
    </w:p>
    <w:p w14:paraId="001D386C"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- 01- 广东省湛江卫生学校执行和落实职业教育国家教学基本文件情况的报告.pdf</w:t>
      </w:r>
    </w:p>
    <w:p w14:paraId="7C0A34B6" w14:textId="77777777" w:rsidR="00276285" w:rsidRPr="00ED62F3" w:rsidRDefault="002A750E" w:rsidP="00ED62F3">
      <w:pPr>
        <w:pStyle w:val="1"/>
        <w:rPr>
          <w:lang w:eastAsia="zh-CN"/>
        </w:rPr>
      </w:pPr>
      <w:r w:rsidRPr="00ED62F3">
        <w:rPr>
          <w:lang w:eastAsia="zh-CN"/>
        </w:rPr>
        <w:t>+ 3.</w:t>
      </w:r>
      <w:r w:rsidRPr="00ED62F3">
        <w:rPr>
          <w:lang w:eastAsia="zh-CN"/>
        </w:rPr>
        <w:t>湛江卫生学校：佐证材料</w:t>
      </w:r>
    </w:p>
    <w:p w14:paraId="2E953423" w14:textId="77777777" w:rsidR="00276285" w:rsidRPr="00ED62F3" w:rsidRDefault="002A750E" w:rsidP="002A750E">
      <w:pPr>
        <w:pStyle w:val="21"/>
        <w:rPr>
          <w:lang w:eastAsia="zh-CN"/>
        </w:rPr>
      </w:pPr>
      <w:r w:rsidRPr="00ED62F3">
        <w:rPr>
          <w:lang w:eastAsia="zh-CN"/>
        </w:rPr>
        <w:t xml:space="preserve">  + 01- </w:t>
      </w:r>
      <w:r w:rsidRPr="00ED62F3">
        <w:rPr>
          <w:lang w:eastAsia="zh-CN"/>
        </w:rPr>
        <w:t>专业设置管理</w:t>
      </w:r>
    </w:p>
    <w:p w14:paraId="2CFDFAE8"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+ 01- 开设专业简介（含创办历史、师资队伍、办学条件）</w:t>
      </w:r>
    </w:p>
    <w:p w14:paraId="268F681B"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- 01-护理专业简介.docx</w:t>
      </w:r>
    </w:p>
    <w:p w14:paraId="669994C5"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- 02-护理专业简介PPT.pdf</w:t>
      </w:r>
    </w:p>
    <w:p w14:paraId="2CED35EA"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- 03-口腔修复工艺专业简介.docx</w:t>
      </w:r>
    </w:p>
    <w:p w14:paraId="233A1E83"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- 04-口腔修复工艺专业简介.pdf</w:t>
      </w:r>
    </w:p>
    <w:p w14:paraId="07B14C87"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- 05-眼视光与配镜技术专业简介.docx</w:t>
      </w:r>
    </w:p>
    <w:p w14:paraId="37D18EB7"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- 06-眼视光与配镜技术专业简介.pdf</w:t>
      </w:r>
    </w:p>
    <w:p w14:paraId="7D5CDABE" w14:textId="77777777" w:rsidR="00276285" w:rsidRPr="00ED62F3" w:rsidRDefault="002A750E">
      <w:pPr>
        <w:rPr>
          <w:rFonts w:ascii="宋体" w:eastAsia="宋体" w:hAnsi="宋体"/>
          <w:lang w:eastAsia="zh-CN"/>
        </w:rPr>
      </w:pPr>
      <w:r w:rsidRPr="00ED62F3">
        <w:rPr>
          <w:rFonts w:ascii="宋体" w:eastAsia="宋体" w:hAnsi="宋体"/>
          <w:lang w:eastAsia="zh-CN"/>
        </w:rPr>
        <w:lastRenderedPageBreak/>
        <w:t xml:space="preserve">      - 07-药剂专业简介PPT.pdf</w:t>
      </w:r>
    </w:p>
    <w:p w14:paraId="6E40AA2D"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- 08-药学专业简介.docx</w:t>
      </w:r>
    </w:p>
    <w:p w14:paraId="41CD63A1"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- 09-医学检验技术专业简介PPT.pdf</w:t>
      </w:r>
    </w:p>
    <w:p w14:paraId="7F73E4E3"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- 10-医学检验技术专业介绍简介.doc</w:t>
      </w:r>
    </w:p>
    <w:p w14:paraId="1C20CAA8"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- 11-医学影像技术专业简介.pdf</w:t>
      </w:r>
    </w:p>
    <w:p w14:paraId="310B61FA"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- 12-医学影像技术专业介绍简介.doc</w:t>
      </w:r>
    </w:p>
    <w:p w14:paraId="1CBA9096"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- 13-中药专业简介.docx</w:t>
      </w:r>
    </w:p>
    <w:p w14:paraId="3C497906"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- 14-中药专业简介.pdf</w:t>
      </w:r>
    </w:p>
    <w:p w14:paraId="69B4AD4D"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- 15-中医康复技术专业简介.docx</w:t>
      </w:r>
    </w:p>
    <w:p w14:paraId="53693FCF"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- 16-中医康复技术专业简介.pdf</w:t>
      </w:r>
    </w:p>
    <w:p w14:paraId="07C1C411"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+ 02- 教师名单</w:t>
      </w:r>
    </w:p>
    <w:p w14:paraId="2F8B67D0"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- 01- 湛江卫生健康职业教育联盟成员名单（37个）.doc</w:t>
      </w:r>
    </w:p>
    <w:p w14:paraId="121A73C7"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- 02- 教师名单.pdf</w:t>
      </w:r>
    </w:p>
    <w:p w14:paraId="1BD84B46"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+ 03- 专业设置指导监督、动态调整机制（专业指导委员会等)</w:t>
      </w:r>
    </w:p>
    <w:p w14:paraId="53CC75D3"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- 01- 湛卫校〔2023〕27号 关于调整各专业教学指导委员会的通知.pdf</w:t>
      </w:r>
    </w:p>
    <w:p w14:paraId="65D0FEBC"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- 02- 湛卫校〔2020〕48号 关于调整、成立各专业教学指导委员会的通知.pdf</w:t>
      </w:r>
    </w:p>
    <w:p w14:paraId="1DC95F65"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+ 04- 广东省科普教育基地</w:t>
      </w:r>
    </w:p>
    <w:p w14:paraId="515D6B26"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- 01- 粤科协联【2022】14号（关于命名广东省科普教育基地的通知）P9 广东省湛江卫生学校.pdf</w:t>
      </w:r>
    </w:p>
    <w:p w14:paraId="07E47942"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- 02- 广东省科普教育基地.jpg</w:t>
      </w:r>
    </w:p>
    <w:p w14:paraId="630C9465" w14:textId="77777777" w:rsidR="00276285" w:rsidRPr="00ED62F3" w:rsidRDefault="002A750E" w:rsidP="002A750E">
      <w:pPr>
        <w:pStyle w:val="21"/>
        <w:rPr>
          <w:lang w:eastAsia="zh-CN"/>
        </w:rPr>
      </w:pPr>
      <w:r w:rsidRPr="00ED62F3">
        <w:rPr>
          <w:lang w:eastAsia="zh-CN"/>
        </w:rPr>
        <w:t xml:space="preserve">  + 02- </w:t>
      </w:r>
      <w:r w:rsidRPr="00ED62F3">
        <w:rPr>
          <w:lang w:eastAsia="zh-CN"/>
        </w:rPr>
        <w:t>人才培养方案制订与实施</w:t>
      </w:r>
    </w:p>
    <w:p w14:paraId="74A5C21A"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+ 01- 各专业人才培养方案</w:t>
      </w:r>
    </w:p>
    <w:p w14:paraId="1614505D"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+ 01-湛江卫校21-22-23年级人才培养方案</w:t>
      </w:r>
    </w:p>
    <w:p w14:paraId="245BCF70"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+ 2021级人培方案</w:t>
      </w:r>
    </w:p>
    <w:p w14:paraId="7131B262"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- 2021级新教学计划.</w:t>
      </w:r>
      <w:proofErr w:type="spellStart"/>
      <w:r w:rsidRPr="00ED62F3">
        <w:rPr>
          <w:rFonts w:ascii="宋体" w:eastAsia="宋体" w:hAnsi="宋体"/>
          <w:lang w:eastAsia="zh-CN"/>
        </w:rPr>
        <w:t>xls</w:t>
      </w:r>
      <w:proofErr w:type="spellEnd"/>
    </w:p>
    <w:p w14:paraId="1A954A5F"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广东省湛江卫生学校2021级各专业人才培养方案.doc</w:t>
      </w:r>
    </w:p>
    <w:p w14:paraId="6C52E039"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+ 2022级人培方案</w:t>
      </w:r>
    </w:p>
    <w:p w14:paraId="4270D003" w14:textId="77777777" w:rsidR="00276285" w:rsidRPr="00ED62F3" w:rsidRDefault="002A750E">
      <w:pPr>
        <w:rPr>
          <w:rFonts w:ascii="宋体" w:eastAsia="宋体" w:hAnsi="宋体"/>
          <w:lang w:eastAsia="zh-CN"/>
        </w:rPr>
      </w:pPr>
      <w:r w:rsidRPr="00ED62F3">
        <w:rPr>
          <w:rFonts w:ascii="宋体" w:eastAsia="宋体" w:hAnsi="宋体"/>
          <w:lang w:eastAsia="zh-CN"/>
        </w:rPr>
        <w:lastRenderedPageBreak/>
        <w:t xml:space="preserve">          - 广东省湛江卫生学校2022级各专业人才培养方案.doc</w:t>
      </w:r>
    </w:p>
    <w:p w14:paraId="7CE8CCBE"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湛江卫校2022级中</w:t>
      </w:r>
      <w:proofErr w:type="gramStart"/>
      <w:r w:rsidRPr="00ED62F3">
        <w:rPr>
          <w:rFonts w:ascii="宋体" w:eastAsia="宋体" w:hAnsi="宋体"/>
          <w:lang w:eastAsia="zh-CN"/>
        </w:rPr>
        <w:t>职教学</w:t>
      </w:r>
      <w:proofErr w:type="gramEnd"/>
      <w:r w:rsidRPr="00ED62F3">
        <w:rPr>
          <w:rFonts w:ascii="宋体" w:eastAsia="宋体" w:hAnsi="宋体"/>
          <w:lang w:eastAsia="zh-CN"/>
        </w:rPr>
        <w:t>计划.</w:t>
      </w:r>
      <w:proofErr w:type="spellStart"/>
      <w:r w:rsidRPr="00ED62F3">
        <w:rPr>
          <w:rFonts w:ascii="宋体" w:eastAsia="宋体" w:hAnsi="宋体"/>
          <w:lang w:eastAsia="zh-CN"/>
        </w:rPr>
        <w:t>xls</w:t>
      </w:r>
      <w:proofErr w:type="spellEnd"/>
    </w:p>
    <w:p w14:paraId="0A038412"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+ 2023级人培方案</w:t>
      </w:r>
    </w:p>
    <w:p w14:paraId="43EE6182"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- 2023级中</w:t>
      </w:r>
      <w:proofErr w:type="gramStart"/>
      <w:r w:rsidRPr="00ED62F3">
        <w:rPr>
          <w:rFonts w:ascii="宋体" w:eastAsia="宋体" w:hAnsi="宋体"/>
          <w:lang w:eastAsia="zh-CN"/>
        </w:rPr>
        <w:t>职教学计</w:t>
      </w:r>
      <w:proofErr w:type="gramEnd"/>
      <w:r w:rsidRPr="00ED62F3">
        <w:rPr>
          <w:rFonts w:ascii="宋体" w:eastAsia="宋体" w:hAnsi="宋体"/>
          <w:lang w:eastAsia="zh-CN"/>
        </w:rPr>
        <w:t>.</w:t>
      </w:r>
      <w:proofErr w:type="spellStart"/>
      <w:r w:rsidRPr="00ED62F3">
        <w:rPr>
          <w:rFonts w:ascii="宋体" w:eastAsia="宋体" w:hAnsi="宋体"/>
          <w:lang w:eastAsia="zh-CN"/>
        </w:rPr>
        <w:t>xls</w:t>
      </w:r>
      <w:proofErr w:type="spellEnd"/>
    </w:p>
    <w:p w14:paraId="2B1F9032"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广东省湛江卫生学校2023级各专业人才培养方案.doc</w:t>
      </w:r>
    </w:p>
    <w:p w14:paraId="74EB8B14"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+ 02-人才培养方案制定程序</w:t>
      </w:r>
    </w:p>
    <w:p w14:paraId="0B4371F5"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+ 1.印发通知</w:t>
      </w:r>
    </w:p>
    <w:p w14:paraId="357788DD"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- 01- 湛卫校〔2022〕39号 关于印发广东省湛江卫生学校2022级专业人才培养方案的通知.pdf</w:t>
      </w:r>
    </w:p>
    <w:p w14:paraId="45CA5D5A"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+ 10-实施</w:t>
      </w:r>
      <w:proofErr w:type="gramStart"/>
      <w:r w:rsidRPr="00ED62F3">
        <w:rPr>
          <w:rFonts w:ascii="宋体" w:eastAsia="宋体" w:hAnsi="宋体"/>
          <w:lang w:eastAsia="zh-CN"/>
        </w:rPr>
        <w:t>性教学</w:t>
      </w:r>
      <w:proofErr w:type="gramEnd"/>
      <w:r w:rsidRPr="00ED62F3">
        <w:rPr>
          <w:rFonts w:ascii="宋体" w:eastAsia="宋体" w:hAnsi="宋体"/>
          <w:lang w:eastAsia="zh-CN"/>
        </w:rPr>
        <w:t>计划修订资料</w:t>
      </w:r>
    </w:p>
    <w:p w14:paraId="7F6C2214"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+ 2021年实时</w:t>
      </w:r>
      <w:proofErr w:type="gramStart"/>
      <w:r w:rsidRPr="00ED62F3">
        <w:rPr>
          <w:rFonts w:ascii="宋体" w:eastAsia="宋体" w:hAnsi="宋体"/>
          <w:lang w:eastAsia="zh-CN"/>
        </w:rPr>
        <w:t>性教学</w:t>
      </w:r>
      <w:proofErr w:type="gramEnd"/>
      <w:r w:rsidRPr="00ED62F3">
        <w:rPr>
          <w:rFonts w:ascii="宋体" w:eastAsia="宋体" w:hAnsi="宋体"/>
          <w:lang w:eastAsia="zh-CN"/>
        </w:rPr>
        <w:t>计划修订-上交资料（信息教育中心）</w:t>
      </w:r>
    </w:p>
    <w:p w14:paraId="7264580B"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- 2021级人才培养方案、实施</w:t>
      </w:r>
      <w:proofErr w:type="gramStart"/>
      <w:r w:rsidRPr="00ED62F3">
        <w:rPr>
          <w:rFonts w:ascii="宋体" w:eastAsia="宋体" w:hAnsi="宋体"/>
          <w:lang w:eastAsia="zh-CN"/>
        </w:rPr>
        <w:t>性教学</w:t>
      </w:r>
      <w:proofErr w:type="gramEnd"/>
      <w:r w:rsidRPr="00ED62F3">
        <w:rPr>
          <w:rFonts w:ascii="宋体" w:eastAsia="宋体" w:hAnsi="宋体"/>
          <w:lang w:eastAsia="zh-CN"/>
        </w:rPr>
        <w:t>计划修订工作记录（信息教育中心）.xlsx</w:t>
      </w:r>
    </w:p>
    <w:p w14:paraId="0E9284BA"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相关图片</w:t>
      </w:r>
    </w:p>
    <w:p w14:paraId="25FA883F"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开课时间讨论.jpg</w:t>
      </w:r>
    </w:p>
    <w:p w14:paraId="1749A6F7"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群投票发起.jpg</w:t>
      </w:r>
    </w:p>
    <w:p w14:paraId="7F970F8B"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群投票结果.jpg</w:t>
      </w:r>
    </w:p>
    <w:p w14:paraId="613C4214"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附件2：2021级各专业实施</w:t>
      </w:r>
      <w:proofErr w:type="gramStart"/>
      <w:r w:rsidRPr="00ED62F3">
        <w:rPr>
          <w:rFonts w:ascii="宋体" w:eastAsia="宋体" w:hAnsi="宋体"/>
          <w:lang w:eastAsia="zh-CN"/>
        </w:rPr>
        <w:t>性教学</w:t>
      </w:r>
      <w:proofErr w:type="gramEnd"/>
      <w:r w:rsidRPr="00ED62F3">
        <w:rPr>
          <w:rFonts w:ascii="宋体" w:eastAsia="宋体" w:hAnsi="宋体"/>
          <w:lang w:eastAsia="zh-CN"/>
        </w:rPr>
        <w:t>计划修订审批表（信息教育中心）.docx</w:t>
      </w:r>
    </w:p>
    <w:p w14:paraId="5FBFD966"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附件5：湛江卫生学校  2020级教学计划(定稿)（信息中心-修改）.</w:t>
      </w:r>
      <w:proofErr w:type="spellStart"/>
      <w:r w:rsidRPr="00ED62F3">
        <w:rPr>
          <w:rFonts w:ascii="宋体" w:eastAsia="宋体" w:hAnsi="宋体"/>
          <w:lang w:eastAsia="zh-CN"/>
        </w:rPr>
        <w:t>xls</w:t>
      </w:r>
      <w:proofErr w:type="spellEnd"/>
    </w:p>
    <w:p w14:paraId="5E03F99E"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+ 2022年无修改</w:t>
      </w:r>
    </w:p>
    <w:p w14:paraId="598BFAE3"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+ 2023人才培养方案修订（信息教育中心）</w:t>
      </w:r>
    </w:p>
    <w:p w14:paraId="6A24C428"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- 2023年专业人才培养方案修订.xlsx</w:t>
      </w:r>
    </w:p>
    <w:p w14:paraId="1F862FBD"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副本2022级中</w:t>
      </w:r>
      <w:proofErr w:type="gramStart"/>
      <w:r w:rsidRPr="00ED62F3">
        <w:rPr>
          <w:rFonts w:ascii="宋体" w:eastAsia="宋体" w:hAnsi="宋体"/>
          <w:lang w:eastAsia="zh-CN"/>
        </w:rPr>
        <w:t>职教学</w:t>
      </w:r>
      <w:proofErr w:type="gramEnd"/>
      <w:r w:rsidRPr="00ED62F3">
        <w:rPr>
          <w:rFonts w:ascii="宋体" w:eastAsia="宋体" w:hAnsi="宋体"/>
          <w:lang w:eastAsia="zh-CN"/>
        </w:rPr>
        <w:t>计划（存档用：红色表示有调整，黄色为</w:t>
      </w:r>
      <w:proofErr w:type="gramStart"/>
      <w:r w:rsidRPr="00ED62F3">
        <w:rPr>
          <w:rFonts w:ascii="宋体" w:eastAsia="宋体" w:hAnsi="宋体"/>
          <w:lang w:eastAsia="zh-CN"/>
        </w:rPr>
        <w:t>转段考</w:t>
      </w:r>
      <w:proofErr w:type="gramEnd"/>
      <w:r w:rsidRPr="00ED62F3">
        <w:rPr>
          <w:rFonts w:ascii="宋体" w:eastAsia="宋体" w:hAnsi="宋体"/>
          <w:lang w:eastAsia="zh-CN"/>
        </w:rPr>
        <w:t>课程）信息教育中心2023.5.11.xls</w:t>
      </w:r>
    </w:p>
    <w:p w14:paraId="79E22D23"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招生简章.jpg</w:t>
      </w:r>
    </w:p>
    <w:p w14:paraId="74EAA2DB"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教研活动.jpg</w:t>
      </w:r>
    </w:p>
    <w:p w14:paraId="6876913C"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教研活动记录1.jpg</w:t>
      </w:r>
    </w:p>
    <w:p w14:paraId="27AE975F"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教研活动记录2.jpg</w:t>
      </w:r>
    </w:p>
    <w:p w14:paraId="6FF1D28D" w14:textId="77777777" w:rsidR="00276285" w:rsidRPr="00ED62F3" w:rsidRDefault="002A750E">
      <w:pPr>
        <w:rPr>
          <w:rFonts w:ascii="宋体" w:eastAsia="宋体" w:hAnsi="宋体"/>
          <w:lang w:eastAsia="zh-CN"/>
        </w:rPr>
      </w:pPr>
      <w:r w:rsidRPr="00ED62F3">
        <w:rPr>
          <w:rFonts w:ascii="宋体" w:eastAsia="宋体" w:hAnsi="宋体"/>
          <w:lang w:eastAsia="zh-CN"/>
        </w:rPr>
        <w:lastRenderedPageBreak/>
        <w:t xml:space="preserve">        + 11-各专业人才方案讨论及修订</w:t>
      </w:r>
    </w:p>
    <w:p w14:paraId="2B277086"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中医康复技术、中医养生保健专业调研报告、人才培养方案等材料.zip</w:t>
      </w:r>
    </w:p>
    <w:p w14:paraId="23147D8D"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中药专业实习单位调研报告及相片.zip</w:t>
      </w:r>
    </w:p>
    <w:p w14:paraId="64215EE4"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医学影像技术专业人才培养方案修订调研活动.</w:t>
      </w:r>
      <w:proofErr w:type="spellStart"/>
      <w:r w:rsidRPr="00ED62F3">
        <w:rPr>
          <w:rFonts w:ascii="宋体" w:eastAsia="宋体" w:hAnsi="宋体"/>
          <w:lang w:eastAsia="zh-CN"/>
        </w:rPr>
        <w:t>rar</w:t>
      </w:r>
      <w:proofErr w:type="spellEnd"/>
    </w:p>
    <w:p w14:paraId="6F423468"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口腔修复工艺专业指导委员会落实情况自查工作.</w:t>
      </w:r>
      <w:proofErr w:type="spellStart"/>
      <w:r w:rsidRPr="00ED62F3">
        <w:rPr>
          <w:rFonts w:ascii="宋体" w:eastAsia="宋体" w:hAnsi="宋体"/>
          <w:lang w:eastAsia="zh-CN"/>
        </w:rPr>
        <w:t>rar</w:t>
      </w:r>
      <w:proofErr w:type="spellEnd"/>
    </w:p>
    <w:p w14:paraId="59E162FB"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基础：医学检验人才培养方案调研报告及照片.</w:t>
      </w:r>
      <w:proofErr w:type="spellStart"/>
      <w:r w:rsidRPr="00ED62F3">
        <w:rPr>
          <w:rFonts w:ascii="宋体" w:eastAsia="宋体" w:hAnsi="宋体"/>
          <w:lang w:eastAsia="zh-CN"/>
        </w:rPr>
        <w:t>rar</w:t>
      </w:r>
      <w:proofErr w:type="spellEnd"/>
    </w:p>
    <w:p w14:paraId="369F11EC"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护理系：护理专业委员会21-23年护理专业人才培养方案等修订工作.zip</w:t>
      </w:r>
    </w:p>
    <w:p w14:paraId="0F7F634E"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职业教育国家教学基本文件落实情况自查（眼视光）.zip</w:t>
      </w:r>
    </w:p>
    <w:p w14:paraId="25114F46"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药剂专业人才</w:t>
      </w:r>
      <w:proofErr w:type="gramStart"/>
      <w:r w:rsidRPr="00ED62F3">
        <w:rPr>
          <w:rFonts w:ascii="宋体" w:eastAsia="宋体" w:hAnsi="宋体"/>
          <w:lang w:eastAsia="zh-CN"/>
        </w:rPr>
        <w:t>培</w:t>
      </w:r>
      <w:proofErr w:type="gramEnd"/>
      <w:r w:rsidRPr="00ED62F3">
        <w:rPr>
          <w:rFonts w:ascii="宋体" w:eastAsia="宋体" w:hAnsi="宋体"/>
          <w:lang w:eastAsia="zh-CN"/>
        </w:rPr>
        <w:t>方案、教学计划修订和实习基地调研资料.zip</w:t>
      </w:r>
    </w:p>
    <w:p w14:paraId="241B0327"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+ 3.人才培养方案制订、公开和实施情况报告</w:t>
      </w:r>
    </w:p>
    <w:p w14:paraId="3B54B706"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广东省湛江卫生学校2021-2022学年专业人才培养方案制定、公开和实施情况报告2022.08.20（定）.doc</w:t>
      </w:r>
    </w:p>
    <w:p w14:paraId="3BFE4270"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+ 4.人才培养方案制订和实施政策文件</w:t>
      </w:r>
    </w:p>
    <w:p w14:paraId="244793B0"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- 01- 教育部-关于组织做好职业院校专业人才培养方案制定与实施工作的通知.PDF</w:t>
      </w:r>
    </w:p>
    <w:p w14:paraId="68F987F9"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- 02- 省教厅-关于做好2022年职业院校专业人才培养方案制订、公开和实施工作的通知.pdf.pdf</w:t>
      </w:r>
    </w:p>
    <w:p w14:paraId="47E24EC6"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- 03- 广东省教育厅关于做好职业院校人才培养方案制定与实施工作的通知.pdf</w:t>
      </w:r>
    </w:p>
    <w:p w14:paraId="4FF4CA4F"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- 04- 教育部关于职业院校专业人才培养方案制订与实施工作的指导意见.doc</w:t>
      </w:r>
    </w:p>
    <w:p w14:paraId="7D02245E"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- 05- 湛江市教育局关于做好2022年职业院校专业人才培养方案制订、公开和实施工作的通知.pdf</w:t>
      </w:r>
    </w:p>
    <w:p w14:paraId="563A2B06"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+ 5.人才培养方案讨论照片</w:t>
      </w:r>
    </w:p>
    <w:p w14:paraId="10916F35"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护理、药剂、医学检验技术人</w:t>
      </w:r>
      <w:proofErr w:type="gramStart"/>
      <w:r w:rsidRPr="00ED62F3">
        <w:rPr>
          <w:rFonts w:ascii="宋体" w:eastAsia="宋体" w:hAnsi="宋体"/>
          <w:lang w:eastAsia="zh-CN"/>
        </w:rPr>
        <w:t>培方案</w:t>
      </w:r>
      <w:proofErr w:type="gramEnd"/>
      <w:r w:rsidRPr="00ED62F3">
        <w:rPr>
          <w:rFonts w:ascii="宋体" w:eastAsia="宋体" w:hAnsi="宋体"/>
          <w:lang w:eastAsia="zh-CN"/>
        </w:rPr>
        <w:t>讨论_1.jpg</w:t>
      </w:r>
    </w:p>
    <w:p w14:paraId="3663F88E"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护理、药剂、医学检验技术人</w:t>
      </w:r>
      <w:proofErr w:type="gramStart"/>
      <w:r w:rsidRPr="00ED62F3">
        <w:rPr>
          <w:rFonts w:ascii="宋体" w:eastAsia="宋体" w:hAnsi="宋体"/>
          <w:lang w:eastAsia="zh-CN"/>
        </w:rPr>
        <w:t>培方案</w:t>
      </w:r>
      <w:proofErr w:type="gramEnd"/>
      <w:r w:rsidRPr="00ED62F3">
        <w:rPr>
          <w:rFonts w:ascii="宋体" w:eastAsia="宋体" w:hAnsi="宋体"/>
          <w:lang w:eastAsia="zh-CN"/>
        </w:rPr>
        <w:t>讨论_2.jpg</w:t>
      </w:r>
    </w:p>
    <w:p w14:paraId="3443312F"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护理、药剂、医学检验技术人</w:t>
      </w:r>
      <w:proofErr w:type="gramStart"/>
      <w:r w:rsidRPr="00ED62F3">
        <w:rPr>
          <w:rFonts w:ascii="宋体" w:eastAsia="宋体" w:hAnsi="宋体"/>
          <w:lang w:eastAsia="zh-CN"/>
        </w:rPr>
        <w:t>培方案</w:t>
      </w:r>
      <w:proofErr w:type="gramEnd"/>
      <w:r w:rsidRPr="00ED62F3">
        <w:rPr>
          <w:rFonts w:ascii="宋体" w:eastAsia="宋体" w:hAnsi="宋体"/>
          <w:lang w:eastAsia="zh-CN"/>
        </w:rPr>
        <w:t>讨论_3.jpg</w:t>
      </w:r>
    </w:p>
    <w:p w14:paraId="10C2AA80"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+ 6.人才培养方案项目启动</w:t>
      </w:r>
    </w:p>
    <w:p w14:paraId="17139C7C"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- 01 【会议纪要】广东省湛江卫校护理、药剂、医学检验技术专业人才培养方案研制项目启动会.pdf</w:t>
      </w:r>
    </w:p>
    <w:p w14:paraId="66670C6C" w14:textId="77777777" w:rsidR="00276285" w:rsidRPr="00ED62F3" w:rsidRDefault="002A750E">
      <w:pPr>
        <w:rPr>
          <w:rFonts w:ascii="宋体" w:eastAsia="宋体" w:hAnsi="宋体"/>
          <w:lang w:eastAsia="zh-CN"/>
        </w:rPr>
      </w:pPr>
      <w:r w:rsidRPr="00ED62F3">
        <w:rPr>
          <w:rFonts w:ascii="宋体" w:eastAsia="宋体" w:hAnsi="宋体"/>
          <w:lang w:eastAsia="zh-CN"/>
        </w:rPr>
        <w:lastRenderedPageBreak/>
        <w:t xml:space="preserve">          - 02  会议资料(护理、药剂、医学检验技术专业人才培养方案、课程标准及相关软件研制项目启动会).pdf</w:t>
      </w:r>
    </w:p>
    <w:p w14:paraId="1A548119"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- 03 护理、药剂、医学检验技术专业人才培养方案、课程标准及相关软件研制项目沟通</w:t>
      </w:r>
      <w:proofErr w:type="gramStart"/>
      <w:r w:rsidRPr="00ED62F3">
        <w:rPr>
          <w:rFonts w:ascii="宋体" w:eastAsia="宋体" w:hAnsi="宋体"/>
          <w:lang w:eastAsia="zh-CN"/>
        </w:rPr>
        <w:t>会照片</w:t>
      </w:r>
      <w:proofErr w:type="gramEnd"/>
      <w:r w:rsidRPr="00ED62F3">
        <w:rPr>
          <w:rFonts w:ascii="宋体" w:eastAsia="宋体" w:hAnsi="宋体"/>
          <w:lang w:eastAsia="zh-CN"/>
        </w:rPr>
        <w:t>.jpg</w:t>
      </w:r>
    </w:p>
    <w:p w14:paraId="36E96B35"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相关指导文件</w:t>
      </w:r>
    </w:p>
    <w:p w14:paraId="33C2A2E7"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- 1.教育部关于职业院校专业人才培养方案制订与实施工作的指导意见 - 中华人民共和国教育部政府门户网站(1).pdf</w:t>
      </w:r>
    </w:p>
    <w:p w14:paraId="4CF038CE"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- 2.广东省教育厅关于做好2022年职业院校专业人才培养方案制订、公开和实施工作的通知.</w:t>
      </w:r>
      <w:proofErr w:type="gramStart"/>
      <w:r w:rsidRPr="00ED62F3">
        <w:rPr>
          <w:rFonts w:ascii="宋体" w:eastAsia="宋体" w:hAnsi="宋体"/>
          <w:lang w:eastAsia="zh-CN"/>
        </w:rPr>
        <w:t>pdf(</w:t>
      </w:r>
      <w:proofErr w:type="gramEnd"/>
      <w:r w:rsidRPr="00ED62F3">
        <w:rPr>
          <w:rFonts w:ascii="宋体" w:eastAsia="宋体" w:hAnsi="宋体"/>
          <w:lang w:eastAsia="zh-CN"/>
        </w:rPr>
        <w:t>1).pdf</w:t>
      </w:r>
    </w:p>
    <w:p w14:paraId="36C01C37"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- 3.关于组织做好职业院校专业人才培养方案制订与实施工作的通知教职</w:t>
      </w:r>
      <w:proofErr w:type="gramStart"/>
      <w:r w:rsidRPr="00ED62F3">
        <w:rPr>
          <w:rFonts w:ascii="宋体" w:eastAsia="宋体" w:hAnsi="宋体"/>
          <w:lang w:eastAsia="zh-CN"/>
        </w:rPr>
        <w:t>成司函</w:t>
      </w:r>
      <w:proofErr w:type="gramEnd"/>
      <w:r w:rsidRPr="00ED62F3">
        <w:rPr>
          <w:rFonts w:ascii="宋体" w:eastAsia="宋体" w:hAnsi="宋体"/>
          <w:lang w:eastAsia="zh-CN"/>
        </w:rPr>
        <w:t>〔2019〕61号-教育部网站(1).docx</w:t>
      </w:r>
    </w:p>
    <w:p w14:paraId="03073A9B"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- 4.附件：职业院校专业人才培养方案参考格式及有关说明(1).docx</w:t>
      </w:r>
    </w:p>
    <w:p w14:paraId="476010DE"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+ 7.专业职业能力分析</w:t>
      </w:r>
    </w:p>
    <w:p w14:paraId="4B73F635"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+ 01-专业能力分析报告</w:t>
      </w:r>
    </w:p>
    <w:p w14:paraId="3AB92CC4"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- 01 会议资料-广东省湛江卫生学校护理、药剂、医学检验技术专业职业能力分析会议.pdf</w:t>
      </w:r>
    </w:p>
    <w:p w14:paraId="6CF7290D"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- 02 护理专业职业生涯发展路径表+职业能力分析表.xlsx</w:t>
      </w:r>
    </w:p>
    <w:p w14:paraId="60EECD5C"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- 02 护理专业职业能力分析报告.pdf</w:t>
      </w:r>
    </w:p>
    <w:p w14:paraId="44492328"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- 03 药剂专业职业生涯发展路径表+职业能力分析表(1).xlsx</w:t>
      </w:r>
    </w:p>
    <w:p w14:paraId="44D67C1D"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- 03 药剂专业职业能力分析报告.pdf</w:t>
      </w:r>
    </w:p>
    <w:p w14:paraId="7364426B"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- 04 医学检验技术专业职业生涯发展路径表+职业能力分析表(2).xlsx</w:t>
      </w:r>
    </w:p>
    <w:p w14:paraId="6854F390"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- 04 医学检验技术专业职业能力分析报告.pdf</w:t>
      </w:r>
    </w:p>
    <w:p w14:paraId="1E10BC59"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+ 02-专业人才需求调研与分析报告</w:t>
      </w:r>
    </w:p>
    <w:p w14:paraId="03165E6E"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- 01 护理专业人才需求调研与分析报告.pdf</w:t>
      </w:r>
    </w:p>
    <w:p w14:paraId="0C314901"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- 02 药剂专业人才需求调研与分析报告.pdf</w:t>
      </w:r>
    </w:p>
    <w:p w14:paraId="59CA50D4"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- 03 医学检验技术专业人才需求调研与分析报告.pdf</w:t>
      </w:r>
    </w:p>
    <w:p w14:paraId="418BBEF5"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附-会议照片</w:t>
      </w:r>
    </w:p>
    <w:p w14:paraId="2929816A"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w:t>
      </w:r>
      <w:proofErr w:type="gramStart"/>
      <w:r w:rsidRPr="00ED62F3">
        <w:rPr>
          <w:rFonts w:ascii="宋体" w:eastAsia="宋体" w:hAnsi="宋体"/>
          <w:lang w:eastAsia="zh-CN"/>
        </w:rPr>
        <w:t>微信图片</w:t>
      </w:r>
      <w:proofErr w:type="gramEnd"/>
      <w:r w:rsidRPr="00ED62F3">
        <w:rPr>
          <w:rFonts w:ascii="宋体" w:eastAsia="宋体" w:hAnsi="宋体"/>
          <w:lang w:eastAsia="zh-CN"/>
        </w:rPr>
        <w:t>_20230315090641.jpg</w:t>
      </w:r>
    </w:p>
    <w:p w14:paraId="38569321" w14:textId="77777777" w:rsidR="00276285" w:rsidRPr="00ED62F3" w:rsidRDefault="002A750E">
      <w:pPr>
        <w:rPr>
          <w:rFonts w:ascii="宋体" w:eastAsia="宋体" w:hAnsi="宋体"/>
          <w:lang w:eastAsia="zh-CN"/>
        </w:rPr>
      </w:pPr>
      <w:r w:rsidRPr="00ED62F3">
        <w:rPr>
          <w:rFonts w:ascii="宋体" w:eastAsia="宋体" w:hAnsi="宋体"/>
          <w:lang w:eastAsia="zh-CN"/>
        </w:rPr>
        <w:lastRenderedPageBreak/>
        <w:t xml:space="preserve">            - 护理、药剂、检验职业能力分析企业实践专家研讨会议.jpg</w:t>
      </w:r>
    </w:p>
    <w:p w14:paraId="6C5727BC"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+ 8.课程体系构建</w:t>
      </w:r>
    </w:p>
    <w:p w14:paraId="669C53D3"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- 01 【会议资料】广东省湛江卫生学校护理、药剂、医学检验技术专业课程体系构建会议.pdf</w:t>
      </w:r>
    </w:p>
    <w:p w14:paraId="1648C1A9"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- 02 签到表.pdf</w:t>
      </w:r>
    </w:p>
    <w:p w14:paraId="003A3B7A"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- 03 会议照片1.jpg</w:t>
      </w:r>
    </w:p>
    <w:p w14:paraId="55086AF2"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- 03 会议照片2.jpg</w:t>
      </w:r>
    </w:p>
    <w:p w14:paraId="3EFBA586"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- 03 会议照片3.jpg</w:t>
      </w:r>
    </w:p>
    <w:p w14:paraId="5709E536"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基础数据采集表及人才培养方案</w:t>
      </w:r>
    </w:p>
    <w:p w14:paraId="31AB3929"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- 01 （护理）基础数据采集表.xlsx</w:t>
      </w:r>
    </w:p>
    <w:p w14:paraId="10BCACFE"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- 02 （药剂）基础数据采集表.xlsx</w:t>
      </w:r>
    </w:p>
    <w:p w14:paraId="3145509C"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- 03（医学检验技术）基础数据采集表.xlsx</w:t>
      </w:r>
    </w:p>
    <w:p w14:paraId="4B323D53"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+ 9.人才培养方案网站公示</w:t>
      </w:r>
    </w:p>
    <w:p w14:paraId="61676C05"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- 01-护理 – 广东省湛江卫生学校.pdf</w:t>
      </w:r>
    </w:p>
    <w:p w14:paraId="57A7F7F9"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- 02-药剂 – 广东省湛江卫生学校.pdf</w:t>
      </w:r>
    </w:p>
    <w:p w14:paraId="61E0E478"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+ 02- 三全育人资料</w:t>
      </w:r>
    </w:p>
    <w:p w14:paraId="0BA9C7B5"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- 01- 广东省教育厅关于公布广东省首批中职学校“三全育人”典型学校培育建设名单的通知 2022-08-16.pdf</w:t>
      </w:r>
    </w:p>
    <w:p w14:paraId="0B5F24C0"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+ 03- </w:t>
      </w:r>
      <w:proofErr w:type="gramStart"/>
      <w:r w:rsidRPr="00ED62F3">
        <w:rPr>
          <w:rFonts w:ascii="宋体" w:eastAsia="宋体" w:hAnsi="宋体"/>
          <w:lang w:eastAsia="zh-CN"/>
        </w:rPr>
        <w:t>思政课程</w:t>
      </w:r>
      <w:proofErr w:type="gramEnd"/>
      <w:r w:rsidRPr="00ED62F3">
        <w:rPr>
          <w:rFonts w:ascii="宋体" w:eastAsia="宋体" w:hAnsi="宋体"/>
          <w:lang w:eastAsia="zh-CN"/>
        </w:rPr>
        <w:t>及课程思政</w:t>
      </w:r>
    </w:p>
    <w:p w14:paraId="5C11A3DA"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+ 01-课程思政</w:t>
      </w:r>
    </w:p>
    <w:p w14:paraId="2BC7D4B0"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- 01-《广东省湛江卫生学校课程思政建设实施方案》(1).docx</w:t>
      </w:r>
    </w:p>
    <w:p w14:paraId="2C372C65"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- 02-广东省湛江卫生学校</w:t>
      </w:r>
      <w:proofErr w:type="gramStart"/>
      <w:r w:rsidRPr="00ED62F3">
        <w:rPr>
          <w:rFonts w:ascii="宋体" w:eastAsia="宋体" w:hAnsi="宋体"/>
          <w:lang w:eastAsia="zh-CN"/>
        </w:rPr>
        <w:t>课程思政建设</w:t>
      </w:r>
      <w:proofErr w:type="gramEnd"/>
      <w:r w:rsidRPr="00ED62F3">
        <w:rPr>
          <w:rFonts w:ascii="宋体" w:eastAsia="宋体" w:hAnsi="宋体"/>
          <w:lang w:eastAsia="zh-CN"/>
        </w:rPr>
        <w:t>推进会</w:t>
      </w:r>
      <w:proofErr w:type="gramStart"/>
      <w:r w:rsidRPr="00ED62F3">
        <w:rPr>
          <w:rFonts w:ascii="宋体" w:eastAsia="宋体" w:hAnsi="宋体"/>
          <w:lang w:eastAsia="zh-CN"/>
        </w:rPr>
        <w:t>暨教师</w:t>
      </w:r>
      <w:proofErr w:type="gramEnd"/>
      <w:r w:rsidRPr="00ED62F3">
        <w:rPr>
          <w:rFonts w:ascii="宋体" w:eastAsia="宋体" w:hAnsi="宋体"/>
          <w:lang w:eastAsia="zh-CN"/>
        </w:rPr>
        <w:t>信息技术应用能力提升工程2.0培训（孙晓明摄）.jpg</w:t>
      </w:r>
    </w:p>
    <w:p w14:paraId="5BAEEAF8"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- 03-广东省湛江卫生学校</w:t>
      </w:r>
      <w:proofErr w:type="gramStart"/>
      <w:r w:rsidRPr="00ED62F3">
        <w:rPr>
          <w:rFonts w:ascii="宋体" w:eastAsia="宋体" w:hAnsi="宋体"/>
          <w:lang w:eastAsia="zh-CN"/>
        </w:rPr>
        <w:t>课程思政建设</w:t>
      </w:r>
      <w:proofErr w:type="gramEnd"/>
      <w:r w:rsidRPr="00ED62F3">
        <w:rPr>
          <w:rFonts w:ascii="宋体" w:eastAsia="宋体" w:hAnsi="宋体"/>
          <w:lang w:eastAsia="zh-CN"/>
        </w:rPr>
        <w:t>推进会</w:t>
      </w:r>
      <w:proofErr w:type="gramStart"/>
      <w:r w:rsidRPr="00ED62F3">
        <w:rPr>
          <w:rFonts w:ascii="宋体" w:eastAsia="宋体" w:hAnsi="宋体"/>
          <w:lang w:eastAsia="zh-CN"/>
        </w:rPr>
        <w:t>暨教师</w:t>
      </w:r>
      <w:proofErr w:type="gramEnd"/>
      <w:r w:rsidRPr="00ED62F3">
        <w:rPr>
          <w:rFonts w:ascii="宋体" w:eastAsia="宋体" w:hAnsi="宋体"/>
          <w:lang w:eastAsia="zh-CN"/>
        </w:rPr>
        <w:t>信息技术应用能力提升工程2.0培训（孙晓明摄）.jpg</w:t>
      </w:r>
    </w:p>
    <w:p w14:paraId="6079027C"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- 04-课程</w:t>
      </w:r>
      <w:proofErr w:type="gramStart"/>
      <w:r w:rsidRPr="00ED62F3">
        <w:rPr>
          <w:rFonts w:ascii="宋体" w:eastAsia="宋体" w:hAnsi="宋体"/>
          <w:lang w:eastAsia="zh-CN"/>
        </w:rPr>
        <w:t>思政教学</w:t>
      </w:r>
      <w:proofErr w:type="gramEnd"/>
      <w:r w:rsidRPr="00ED62F3">
        <w:rPr>
          <w:rFonts w:ascii="宋体" w:eastAsia="宋体" w:hAnsi="宋体"/>
          <w:lang w:eastAsia="zh-CN"/>
        </w:rPr>
        <w:t>督导听课（图片）.docx</w:t>
      </w:r>
    </w:p>
    <w:p w14:paraId="1D613973"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- 05-</w:t>
      </w:r>
      <w:proofErr w:type="gramStart"/>
      <w:r w:rsidRPr="00ED62F3">
        <w:rPr>
          <w:rFonts w:ascii="宋体" w:eastAsia="宋体" w:hAnsi="宋体"/>
          <w:lang w:eastAsia="zh-CN"/>
        </w:rPr>
        <w:t>课程思政教研</w:t>
      </w:r>
      <w:proofErr w:type="gramEnd"/>
      <w:r w:rsidRPr="00ED62F3">
        <w:rPr>
          <w:rFonts w:ascii="宋体" w:eastAsia="宋体" w:hAnsi="宋体"/>
          <w:lang w:eastAsia="zh-CN"/>
        </w:rPr>
        <w:t>活动（语文教研组集体备课）.jpg</w:t>
      </w:r>
    </w:p>
    <w:p w14:paraId="35E5A18E"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+ 02-</w:t>
      </w:r>
      <w:proofErr w:type="gramStart"/>
      <w:r w:rsidRPr="00ED62F3">
        <w:rPr>
          <w:rFonts w:ascii="宋体" w:eastAsia="宋体" w:hAnsi="宋体"/>
          <w:lang w:eastAsia="zh-CN"/>
        </w:rPr>
        <w:t>思政课程</w:t>
      </w:r>
      <w:proofErr w:type="gramEnd"/>
    </w:p>
    <w:p w14:paraId="4573A7F1" w14:textId="77777777" w:rsidR="00276285" w:rsidRPr="00ED62F3" w:rsidRDefault="002A750E">
      <w:pPr>
        <w:rPr>
          <w:rFonts w:ascii="宋体" w:eastAsia="宋体" w:hAnsi="宋体"/>
          <w:lang w:eastAsia="zh-CN"/>
        </w:rPr>
      </w:pPr>
      <w:r w:rsidRPr="00ED62F3">
        <w:rPr>
          <w:rFonts w:ascii="宋体" w:eastAsia="宋体" w:hAnsi="宋体"/>
          <w:lang w:eastAsia="zh-CN"/>
        </w:rPr>
        <w:lastRenderedPageBreak/>
        <w:t xml:space="preserve">        + </w:t>
      </w:r>
      <w:proofErr w:type="gramStart"/>
      <w:r w:rsidRPr="00ED62F3">
        <w:rPr>
          <w:rFonts w:ascii="宋体" w:eastAsia="宋体" w:hAnsi="宋体"/>
          <w:lang w:eastAsia="zh-CN"/>
        </w:rPr>
        <w:t>思政教材</w:t>
      </w:r>
      <w:proofErr w:type="gramEnd"/>
    </w:p>
    <w:p w14:paraId="00FE9CD9"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心理健康 (1).jpg</w:t>
      </w:r>
    </w:p>
    <w:p w14:paraId="42D3F192" w14:textId="77777777" w:rsidR="00276285" w:rsidRPr="00ED62F3" w:rsidRDefault="002A750E">
      <w:pPr>
        <w:rPr>
          <w:rFonts w:ascii="宋体" w:eastAsia="宋体" w:hAnsi="宋体"/>
        </w:rPr>
      </w:pPr>
      <w:r w:rsidRPr="00ED62F3">
        <w:rPr>
          <w:rFonts w:ascii="宋体" w:eastAsia="宋体" w:hAnsi="宋体"/>
          <w:lang w:eastAsia="zh-CN"/>
        </w:rPr>
        <w:t xml:space="preserve">          </w:t>
      </w:r>
      <w:r w:rsidRPr="00ED62F3">
        <w:rPr>
          <w:rFonts w:ascii="宋体" w:eastAsia="宋体" w:hAnsi="宋体"/>
        </w:rPr>
        <w:t xml:space="preserve">- </w:t>
      </w:r>
      <w:proofErr w:type="spellStart"/>
      <w:r w:rsidRPr="00ED62F3">
        <w:rPr>
          <w:rFonts w:ascii="宋体" w:eastAsia="宋体" w:hAnsi="宋体"/>
        </w:rPr>
        <w:t>心理健康</w:t>
      </w:r>
      <w:proofErr w:type="spellEnd"/>
      <w:r w:rsidRPr="00ED62F3">
        <w:rPr>
          <w:rFonts w:ascii="宋体" w:eastAsia="宋体" w:hAnsi="宋体"/>
        </w:rPr>
        <w:t xml:space="preserve"> (2).jpg</w:t>
      </w:r>
    </w:p>
    <w:p w14:paraId="57E7457B" w14:textId="77777777" w:rsidR="00276285" w:rsidRPr="00ED62F3" w:rsidRDefault="002A750E">
      <w:pPr>
        <w:rPr>
          <w:rFonts w:ascii="宋体" w:eastAsia="宋体" w:hAnsi="宋体"/>
        </w:rPr>
      </w:pPr>
      <w:r w:rsidRPr="00ED62F3">
        <w:rPr>
          <w:rFonts w:ascii="宋体" w:eastAsia="宋体" w:hAnsi="宋体"/>
        </w:rPr>
        <w:t xml:space="preserve">          - 心理健康 (3).jpg</w:t>
      </w:r>
    </w:p>
    <w:p w14:paraId="5E616403" w14:textId="77777777" w:rsidR="00276285" w:rsidRPr="00ED62F3" w:rsidRDefault="002A750E">
      <w:pPr>
        <w:rPr>
          <w:rFonts w:ascii="宋体" w:eastAsia="宋体" w:hAnsi="宋体"/>
        </w:rPr>
      </w:pPr>
      <w:r w:rsidRPr="00ED62F3">
        <w:rPr>
          <w:rFonts w:ascii="宋体" w:eastAsia="宋体" w:hAnsi="宋体"/>
        </w:rPr>
        <w:t xml:space="preserve">          - 思政 (1).jpg</w:t>
      </w:r>
    </w:p>
    <w:p w14:paraId="5946A93F" w14:textId="77777777" w:rsidR="00276285" w:rsidRPr="00ED62F3" w:rsidRDefault="002A750E">
      <w:pPr>
        <w:rPr>
          <w:rFonts w:ascii="宋体" w:eastAsia="宋体" w:hAnsi="宋体"/>
        </w:rPr>
      </w:pPr>
      <w:r w:rsidRPr="00ED62F3">
        <w:rPr>
          <w:rFonts w:ascii="宋体" w:eastAsia="宋体" w:hAnsi="宋体"/>
        </w:rPr>
        <w:t xml:space="preserve">          - 思政 (2).jpg</w:t>
      </w:r>
    </w:p>
    <w:p w14:paraId="06D7ADC8" w14:textId="77777777" w:rsidR="00276285" w:rsidRPr="00ED62F3" w:rsidRDefault="002A750E">
      <w:pPr>
        <w:rPr>
          <w:rFonts w:ascii="宋体" w:eastAsia="宋体" w:hAnsi="宋体"/>
        </w:rPr>
      </w:pPr>
      <w:r w:rsidRPr="00ED62F3">
        <w:rPr>
          <w:rFonts w:ascii="宋体" w:eastAsia="宋体" w:hAnsi="宋体"/>
        </w:rPr>
        <w:t xml:space="preserve">          - 思政 (3).jpg</w:t>
      </w:r>
    </w:p>
    <w:p w14:paraId="1B32879B" w14:textId="77777777" w:rsidR="00276285" w:rsidRPr="00ED62F3" w:rsidRDefault="002A750E">
      <w:pPr>
        <w:rPr>
          <w:rFonts w:ascii="宋体" w:eastAsia="宋体" w:hAnsi="宋体"/>
          <w:lang w:eastAsia="zh-CN"/>
        </w:rPr>
      </w:pPr>
      <w:r w:rsidRPr="00ED62F3">
        <w:rPr>
          <w:rFonts w:ascii="宋体" w:eastAsia="宋体" w:hAnsi="宋体"/>
        </w:rPr>
        <w:t xml:space="preserve">          </w:t>
      </w:r>
      <w:r w:rsidRPr="00ED62F3">
        <w:rPr>
          <w:rFonts w:ascii="宋体" w:eastAsia="宋体" w:hAnsi="宋体"/>
          <w:lang w:eastAsia="zh-CN"/>
        </w:rPr>
        <w:t>- 教案.docx</w:t>
      </w:r>
    </w:p>
    <w:p w14:paraId="7C8916C1"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毛泽东 (1).jpg</w:t>
      </w:r>
    </w:p>
    <w:p w14:paraId="323AD4F6"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毛泽东 (2).jpg</w:t>
      </w:r>
    </w:p>
    <w:p w14:paraId="1608BC1C"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毛泽东 (3).jpg</w:t>
      </w:r>
    </w:p>
    <w:p w14:paraId="6825305F"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教学任务</w:t>
      </w:r>
    </w:p>
    <w:p w14:paraId="75BDA12C"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w:t>
      </w:r>
      <w:proofErr w:type="gramStart"/>
      <w:r w:rsidRPr="00ED62F3">
        <w:rPr>
          <w:rFonts w:ascii="宋体" w:eastAsia="宋体" w:hAnsi="宋体"/>
          <w:lang w:eastAsia="zh-CN"/>
        </w:rPr>
        <w:t>思政教学</w:t>
      </w:r>
      <w:proofErr w:type="gramEnd"/>
      <w:r w:rsidRPr="00ED62F3">
        <w:rPr>
          <w:rFonts w:ascii="宋体" w:eastAsia="宋体" w:hAnsi="宋体"/>
          <w:lang w:eastAsia="zh-CN"/>
        </w:rPr>
        <w:t>任务.</w:t>
      </w:r>
      <w:proofErr w:type="spellStart"/>
      <w:r w:rsidRPr="00ED62F3">
        <w:rPr>
          <w:rFonts w:ascii="宋体" w:eastAsia="宋体" w:hAnsi="宋体"/>
          <w:lang w:eastAsia="zh-CN"/>
        </w:rPr>
        <w:t>xls</w:t>
      </w:r>
      <w:proofErr w:type="spellEnd"/>
    </w:p>
    <w:p w14:paraId="06DD0E13"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教学日志</w:t>
      </w:r>
    </w:p>
    <w:p w14:paraId="69719065"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心理健康 (1).jpg</w:t>
      </w:r>
    </w:p>
    <w:p w14:paraId="44BD53F3" w14:textId="77777777" w:rsidR="00276285" w:rsidRPr="00ED62F3" w:rsidRDefault="002A750E">
      <w:pPr>
        <w:rPr>
          <w:rFonts w:ascii="宋体" w:eastAsia="宋体" w:hAnsi="宋体"/>
        </w:rPr>
      </w:pPr>
      <w:r w:rsidRPr="00ED62F3">
        <w:rPr>
          <w:rFonts w:ascii="宋体" w:eastAsia="宋体" w:hAnsi="宋体"/>
          <w:lang w:eastAsia="zh-CN"/>
        </w:rPr>
        <w:t xml:space="preserve">          </w:t>
      </w:r>
      <w:r w:rsidRPr="00ED62F3">
        <w:rPr>
          <w:rFonts w:ascii="宋体" w:eastAsia="宋体" w:hAnsi="宋体"/>
        </w:rPr>
        <w:t xml:space="preserve">- </w:t>
      </w:r>
      <w:proofErr w:type="spellStart"/>
      <w:r w:rsidRPr="00ED62F3">
        <w:rPr>
          <w:rFonts w:ascii="宋体" w:eastAsia="宋体" w:hAnsi="宋体"/>
        </w:rPr>
        <w:t>心理健康</w:t>
      </w:r>
      <w:proofErr w:type="spellEnd"/>
      <w:r w:rsidRPr="00ED62F3">
        <w:rPr>
          <w:rFonts w:ascii="宋体" w:eastAsia="宋体" w:hAnsi="宋体"/>
        </w:rPr>
        <w:t xml:space="preserve"> (2).jpg</w:t>
      </w:r>
    </w:p>
    <w:p w14:paraId="2E4A6247" w14:textId="77777777" w:rsidR="00276285" w:rsidRPr="00ED62F3" w:rsidRDefault="002A750E">
      <w:pPr>
        <w:rPr>
          <w:rFonts w:ascii="宋体" w:eastAsia="宋体" w:hAnsi="宋体"/>
          <w:lang w:eastAsia="zh-CN"/>
        </w:rPr>
      </w:pPr>
      <w:r w:rsidRPr="00ED62F3">
        <w:rPr>
          <w:rFonts w:ascii="宋体" w:eastAsia="宋体" w:hAnsi="宋体"/>
        </w:rPr>
        <w:t xml:space="preserve">          </w:t>
      </w:r>
      <w:r w:rsidRPr="00ED62F3">
        <w:rPr>
          <w:rFonts w:ascii="宋体" w:eastAsia="宋体" w:hAnsi="宋体"/>
          <w:lang w:eastAsia="zh-CN"/>
        </w:rPr>
        <w:t>- 心理健康 (3).jpg</w:t>
      </w:r>
    </w:p>
    <w:p w14:paraId="76A8FED4"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职业道德 (1).jpg</w:t>
      </w:r>
    </w:p>
    <w:p w14:paraId="4C44FE54"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职业道德 (2).jpg</w:t>
      </w:r>
    </w:p>
    <w:p w14:paraId="0DDDCB57"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职业道德 (3).jpg</w:t>
      </w:r>
    </w:p>
    <w:p w14:paraId="10CE6E86"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教学照片</w:t>
      </w:r>
    </w:p>
    <w:p w14:paraId="5A72BAB5" w14:textId="77777777" w:rsidR="00276285" w:rsidRPr="00ED62F3" w:rsidRDefault="002A750E">
      <w:pPr>
        <w:rPr>
          <w:rFonts w:ascii="宋体" w:eastAsia="宋体" w:hAnsi="宋体"/>
        </w:rPr>
      </w:pPr>
      <w:r w:rsidRPr="00ED62F3">
        <w:rPr>
          <w:rFonts w:ascii="宋体" w:eastAsia="宋体" w:hAnsi="宋体"/>
          <w:lang w:eastAsia="zh-CN"/>
        </w:rPr>
        <w:t xml:space="preserve">          </w:t>
      </w:r>
      <w:r w:rsidRPr="00ED62F3">
        <w:rPr>
          <w:rFonts w:ascii="宋体" w:eastAsia="宋体" w:hAnsi="宋体"/>
        </w:rPr>
        <w:t>- 0fd49120cc738adf7cb01e2e3d47ad2.jpg</w:t>
      </w:r>
    </w:p>
    <w:p w14:paraId="7E719C26" w14:textId="77777777" w:rsidR="00276285" w:rsidRPr="00ED62F3" w:rsidRDefault="002A750E">
      <w:pPr>
        <w:rPr>
          <w:rFonts w:ascii="宋体" w:eastAsia="宋体" w:hAnsi="宋体"/>
        </w:rPr>
      </w:pPr>
      <w:r w:rsidRPr="00ED62F3">
        <w:rPr>
          <w:rFonts w:ascii="宋体" w:eastAsia="宋体" w:hAnsi="宋体"/>
        </w:rPr>
        <w:t xml:space="preserve">          - d503f69b202470e7fb519417c7e2352.jpg</w:t>
      </w:r>
    </w:p>
    <w:p w14:paraId="67805B4F" w14:textId="77777777" w:rsidR="00276285" w:rsidRPr="00ED62F3" w:rsidRDefault="002A750E">
      <w:pPr>
        <w:rPr>
          <w:rFonts w:ascii="宋体" w:eastAsia="宋体" w:hAnsi="宋体"/>
        </w:rPr>
      </w:pPr>
      <w:r w:rsidRPr="00ED62F3">
        <w:rPr>
          <w:rFonts w:ascii="宋体" w:eastAsia="宋体" w:hAnsi="宋体"/>
        </w:rPr>
        <w:t xml:space="preserve">          - fbf9ac291213f41efb20b1f2f1eb396.jpg</w:t>
      </w:r>
    </w:p>
    <w:p w14:paraId="423BC921" w14:textId="77777777" w:rsidR="00276285" w:rsidRPr="00ED62F3" w:rsidRDefault="002A750E">
      <w:pPr>
        <w:rPr>
          <w:rFonts w:ascii="宋体" w:eastAsia="宋体" w:hAnsi="宋体"/>
          <w:lang w:eastAsia="zh-CN"/>
        </w:rPr>
      </w:pPr>
      <w:r w:rsidRPr="00ED62F3">
        <w:rPr>
          <w:rFonts w:ascii="宋体" w:eastAsia="宋体" w:hAnsi="宋体"/>
        </w:rPr>
        <w:t xml:space="preserve">        </w:t>
      </w:r>
      <w:r w:rsidRPr="00ED62F3">
        <w:rPr>
          <w:rFonts w:ascii="宋体" w:eastAsia="宋体" w:hAnsi="宋体"/>
          <w:lang w:eastAsia="zh-CN"/>
        </w:rPr>
        <w:t>+ 教学计划</w:t>
      </w:r>
    </w:p>
    <w:p w14:paraId="0A9FD241"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中国特色社会主义教学计划.doc</w:t>
      </w:r>
    </w:p>
    <w:p w14:paraId="3051C43B" w14:textId="77777777" w:rsidR="00276285" w:rsidRPr="00ED62F3" w:rsidRDefault="002A750E">
      <w:pPr>
        <w:rPr>
          <w:rFonts w:ascii="宋体" w:eastAsia="宋体" w:hAnsi="宋体"/>
          <w:lang w:eastAsia="zh-CN"/>
        </w:rPr>
      </w:pPr>
      <w:r w:rsidRPr="00ED62F3">
        <w:rPr>
          <w:rFonts w:ascii="宋体" w:eastAsia="宋体" w:hAnsi="宋体"/>
          <w:lang w:eastAsia="zh-CN"/>
        </w:rPr>
        <w:lastRenderedPageBreak/>
        <w:t xml:space="preserve">          - 人际 (1).jpg</w:t>
      </w:r>
    </w:p>
    <w:p w14:paraId="4BE1E340"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人际 (2).jpg</w:t>
      </w:r>
    </w:p>
    <w:p w14:paraId="33D7E398"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人际沟通教学计划.doc</w:t>
      </w:r>
    </w:p>
    <w:p w14:paraId="7C4313C9" w14:textId="77777777" w:rsidR="00276285" w:rsidRPr="00ED62F3" w:rsidRDefault="002A750E">
      <w:pPr>
        <w:rPr>
          <w:rFonts w:ascii="宋体" w:eastAsia="宋体" w:hAnsi="宋体"/>
        </w:rPr>
      </w:pPr>
      <w:r w:rsidRPr="00ED62F3">
        <w:rPr>
          <w:rFonts w:ascii="宋体" w:eastAsia="宋体" w:hAnsi="宋体"/>
          <w:lang w:eastAsia="zh-CN"/>
        </w:rPr>
        <w:t xml:space="preserve">          </w:t>
      </w:r>
      <w:r w:rsidRPr="00ED62F3">
        <w:rPr>
          <w:rFonts w:ascii="宋体" w:eastAsia="宋体" w:hAnsi="宋体"/>
        </w:rPr>
        <w:t xml:space="preserve">- </w:t>
      </w:r>
      <w:proofErr w:type="spellStart"/>
      <w:r w:rsidRPr="00ED62F3">
        <w:rPr>
          <w:rFonts w:ascii="宋体" w:eastAsia="宋体" w:hAnsi="宋体"/>
        </w:rPr>
        <w:t>心理健康</w:t>
      </w:r>
      <w:proofErr w:type="spellEnd"/>
      <w:r w:rsidRPr="00ED62F3">
        <w:rPr>
          <w:rFonts w:ascii="宋体" w:eastAsia="宋体" w:hAnsi="宋体"/>
        </w:rPr>
        <w:t xml:space="preserve"> (1).jpg</w:t>
      </w:r>
    </w:p>
    <w:p w14:paraId="345AF07E" w14:textId="77777777" w:rsidR="00276285" w:rsidRPr="00ED62F3" w:rsidRDefault="002A750E">
      <w:pPr>
        <w:rPr>
          <w:rFonts w:ascii="宋体" w:eastAsia="宋体" w:hAnsi="宋体"/>
        </w:rPr>
      </w:pPr>
      <w:r w:rsidRPr="00ED62F3">
        <w:rPr>
          <w:rFonts w:ascii="宋体" w:eastAsia="宋体" w:hAnsi="宋体"/>
        </w:rPr>
        <w:t xml:space="preserve">          - 心理健康 (2).jpg</w:t>
      </w:r>
    </w:p>
    <w:p w14:paraId="1FC8EFF6" w14:textId="77777777" w:rsidR="00276285" w:rsidRPr="00ED62F3" w:rsidRDefault="002A750E">
      <w:pPr>
        <w:rPr>
          <w:rFonts w:ascii="宋体" w:eastAsia="宋体" w:hAnsi="宋体"/>
          <w:lang w:eastAsia="zh-CN"/>
        </w:rPr>
      </w:pPr>
      <w:r w:rsidRPr="00ED62F3">
        <w:rPr>
          <w:rFonts w:ascii="宋体" w:eastAsia="宋体" w:hAnsi="宋体"/>
        </w:rPr>
        <w:t xml:space="preserve">          </w:t>
      </w:r>
      <w:r w:rsidRPr="00ED62F3">
        <w:rPr>
          <w:rFonts w:ascii="宋体" w:eastAsia="宋体" w:hAnsi="宋体"/>
          <w:lang w:eastAsia="zh-CN"/>
        </w:rPr>
        <w:t>- 心理健康与职业生涯教学计划(1).doc</w:t>
      </w:r>
    </w:p>
    <w:p w14:paraId="7AAA7034"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社会主义 (1).jpg</w:t>
      </w:r>
    </w:p>
    <w:p w14:paraId="779F71CC"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社会主义 (2).jpg</w:t>
      </w:r>
    </w:p>
    <w:p w14:paraId="3ADDA981"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教师名单</w:t>
      </w:r>
    </w:p>
    <w:p w14:paraId="64BC8038"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- 2023-2024学年第一学期</w:t>
      </w:r>
      <w:proofErr w:type="gramStart"/>
      <w:r w:rsidRPr="00ED62F3">
        <w:rPr>
          <w:rFonts w:ascii="宋体" w:eastAsia="宋体" w:hAnsi="宋体"/>
          <w:lang w:eastAsia="zh-CN"/>
        </w:rPr>
        <w:t>思政课</w:t>
      </w:r>
      <w:proofErr w:type="gramEnd"/>
      <w:r w:rsidRPr="00ED62F3">
        <w:rPr>
          <w:rFonts w:ascii="宋体" w:eastAsia="宋体" w:hAnsi="宋体"/>
          <w:lang w:eastAsia="zh-CN"/>
        </w:rPr>
        <w:t>教师名册.xlsx</w:t>
      </w:r>
    </w:p>
    <w:p w14:paraId="2E8FD3B0"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教案</w:t>
      </w:r>
    </w:p>
    <w:p w14:paraId="5EB8DDA1"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广东省湛江卫生学校教案（杨静文）.docx</w:t>
      </w:r>
    </w:p>
    <w:p w14:paraId="751B4965"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课程表</w:t>
      </w:r>
    </w:p>
    <w:p w14:paraId="32DB94B7"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w:t>
      </w:r>
      <w:proofErr w:type="gramStart"/>
      <w:r w:rsidRPr="00ED62F3">
        <w:rPr>
          <w:rFonts w:ascii="宋体" w:eastAsia="宋体" w:hAnsi="宋体"/>
          <w:lang w:eastAsia="zh-CN"/>
        </w:rPr>
        <w:t>思政课程表</w:t>
      </w:r>
      <w:proofErr w:type="gramEnd"/>
      <w:r w:rsidRPr="00ED62F3">
        <w:rPr>
          <w:rFonts w:ascii="宋体" w:eastAsia="宋体" w:hAnsi="宋体"/>
          <w:lang w:eastAsia="zh-CN"/>
        </w:rPr>
        <w:t>.xlsx</w:t>
      </w:r>
    </w:p>
    <w:p w14:paraId="2CE4EF0C"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+ 04- 天使志愿者</w:t>
      </w:r>
    </w:p>
    <w:p w14:paraId="65B36C89"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中共遂溪</w:t>
      </w:r>
      <w:proofErr w:type="gramStart"/>
      <w:r w:rsidRPr="00ED62F3">
        <w:rPr>
          <w:rFonts w:ascii="宋体" w:eastAsia="宋体" w:hAnsi="宋体"/>
          <w:lang w:eastAsia="zh-CN"/>
        </w:rPr>
        <w:t>县遂城镇城北村</w:t>
      </w:r>
      <w:proofErr w:type="gramEnd"/>
      <w:r w:rsidRPr="00ED62F3">
        <w:rPr>
          <w:rFonts w:ascii="宋体" w:eastAsia="宋体" w:hAnsi="宋体"/>
          <w:lang w:eastAsia="zh-CN"/>
        </w:rPr>
        <w:t>党支部的表扬信及嘉奖证书</w:t>
      </w:r>
    </w:p>
    <w:p w14:paraId="2F57A10E"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表扬信.</w:t>
      </w:r>
      <w:proofErr w:type="spellStart"/>
      <w:r w:rsidRPr="00ED62F3">
        <w:rPr>
          <w:rFonts w:ascii="宋体" w:eastAsia="宋体" w:hAnsi="宋体"/>
          <w:lang w:eastAsia="zh-CN"/>
        </w:rPr>
        <w:t>png</w:t>
      </w:r>
      <w:proofErr w:type="spellEnd"/>
    </w:p>
    <w:p w14:paraId="4FCA7565"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证书1.png</w:t>
      </w:r>
    </w:p>
    <w:p w14:paraId="25067F55"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证书2.png</w:t>
      </w:r>
    </w:p>
    <w:p w14:paraId="054F98FA"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关于湛江市2022年最佳志愿服务组织团体、项目，最美志愿服务社区，最美志愿者的通报.pdf</w:t>
      </w:r>
    </w:p>
    <w:p w14:paraId="59AC7208"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志愿者服务图片</w:t>
      </w:r>
    </w:p>
    <w:p w14:paraId="479F741F"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- 40948ee60c2b5a1376eeaf5883717b51.jpg</w:t>
      </w:r>
    </w:p>
    <w:p w14:paraId="4B36B396"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- 66c6f72b5db3d06ee2ee6c92a08fb2d.jpg</w:t>
      </w:r>
    </w:p>
    <w:p w14:paraId="0C9451AB"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a4425d0ebdd977599ac32888f92e4c1.jpg</w:t>
      </w:r>
    </w:p>
    <w:p w14:paraId="310DCE3C"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最佳志愿服务组织团体.jpg</w:t>
      </w:r>
    </w:p>
    <w:p w14:paraId="79ADA7B7" w14:textId="77777777" w:rsidR="00276285" w:rsidRPr="00ED62F3" w:rsidRDefault="002A750E">
      <w:pPr>
        <w:rPr>
          <w:rFonts w:ascii="宋体" w:eastAsia="宋体" w:hAnsi="宋体"/>
          <w:lang w:eastAsia="zh-CN"/>
        </w:rPr>
      </w:pPr>
      <w:r w:rsidRPr="00ED62F3">
        <w:rPr>
          <w:rFonts w:ascii="宋体" w:eastAsia="宋体" w:hAnsi="宋体"/>
          <w:lang w:eastAsia="zh-CN"/>
        </w:rPr>
        <w:lastRenderedPageBreak/>
        <w:t xml:space="preserve">    + 05- 1+X证书技能培训</w:t>
      </w:r>
    </w:p>
    <w:p w14:paraId="1608021B"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+ 1+X幼儿照护资料</w:t>
      </w:r>
    </w:p>
    <w:p w14:paraId="4C458B91"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- 1+X幼儿照护职业技能等级证书试点实施方案.doc</w:t>
      </w:r>
    </w:p>
    <w:p w14:paraId="230817A3"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- 1+X幼儿照护课程表.xlsx</w:t>
      </w:r>
    </w:p>
    <w:p w14:paraId="087F9984"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- 2022年 1+X幼儿照护职业技能证书制度试点项目备案表.pdf</w:t>
      </w:r>
    </w:p>
    <w:p w14:paraId="22311381"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公众号发文：我校顺利完成1+X幼儿照护职业技能等级证书（中级）考核工作2022.12.21。.docx</w:t>
      </w:r>
    </w:p>
    <w:p w14:paraId="4FC5F854"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参训学生信息.xlsx</w:t>
      </w:r>
    </w:p>
    <w:p w14:paraId="78D49EC1"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相片</w:t>
      </w:r>
    </w:p>
    <w:p w14:paraId="0FDB5611"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- 1+X试点工作会议.jpg</w:t>
      </w:r>
    </w:p>
    <w:p w14:paraId="6C8178B4"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全景.jpg</w:t>
      </w:r>
    </w:p>
    <w:p w14:paraId="3E0089E0"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实操练习.jpg</w:t>
      </w:r>
    </w:p>
    <w:p w14:paraId="35B63336"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实操考评现场.jpg</w:t>
      </w:r>
    </w:p>
    <w:p w14:paraId="29D77A7B"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工作人员、考评员、督导员合影.jpg</w:t>
      </w:r>
    </w:p>
    <w:p w14:paraId="4A828EAF"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待考.jpg</w:t>
      </w:r>
    </w:p>
    <w:p w14:paraId="0DA8ACCA"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w:t>
      </w:r>
      <w:proofErr w:type="gramStart"/>
      <w:r w:rsidRPr="00ED62F3">
        <w:rPr>
          <w:rFonts w:ascii="宋体" w:eastAsia="宋体" w:hAnsi="宋体"/>
          <w:lang w:eastAsia="zh-CN"/>
        </w:rPr>
        <w:t>微信图片</w:t>
      </w:r>
      <w:proofErr w:type="gramEnd"/>
      <w:r w:rsidRPr="00ED62F3">
        <w:rPr>
          <w:rFonts w:ascii="宋体" w:eastAsia="宋体" w:hAnsi="宋体"/>
          <w:lang w:eastAsia="zh-CN"/>
        </w:rPr>
        <w:t>_2022122122452314.jpg</w:t>
      </w:r>
    </w:p>
    <w:p w14:paraId="1AF9735D"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w:t>
      </w:r>
      <w:proofErr w:type="gramStart"/>
      <w:r w:rsidRPr="00ED62F3">
        <w:rPr>
          <w:rFonts w:ascii="宋体" w:eastAsia="宋体" w:hAnsi="宋体"/>
          <w:lang w:eastAsia="zh-CN"/>
        </w:rPr>
        <w:t>微信图片</w:t>
      </w:r>
      <w:proofErr w:type="gramEnd"/>
      <w:r w:rsidRPr="00ED62F3">
        <w:rPr>
          <w:rFonts w:ascii="宋体" w:eastAsia="宋体" w:hAnsi="宋体"/>
          <w:lang w:eastAsia="zh-CN"/>
        </w:rPr>
        <w:t>_202212212245255.jpg</w:t>
      </w:r>
    </w:p>
    <w:p w14:paraId="6ECB702D"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w:t>
      </w:r>
      <w:proofErr w:type="gramStart"/>
      <w:r w:rsidRPr="00ED62F3">
        <w:rPr>
          <w:rFonts w:ascii="宋体" w:eastAsia="宋体" w:hAnsi="宋体"/>
          <w:lang w:eastAsia="zh-CN"/>
        </w:rPr>
        <w:t>微信图片</w:t>
      </w:r>
      <w:proofErr w:type="gramEnd"/>
      <w:r w:rsidRPr="00ED62F3">
        <w:rPr>
          <w:rFonts w:ascii="宋体" w:eastAsia="宋体" w:hAnsi="宋体"/>
          <w:lang w:eastAsia="zh-CN"/>
        </w:rPr>
        <w:t>_202212212245256.jpg</w:t>
      </w:r>
    </w:p>
    <w:p w14:paraId="0D9B73CC"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报名动员大会2022.6.29.jpg</w:t>
      </w:r>
    </w:p>
    <w:p w14:paraId="1FB61FEB"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授课图片.jpg</w:t>
      </w:r>
    </w:p>
    <w:p w14:paraId="28F346CD"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考前进行实操模拟考试.jpg</w:t>
      </w:r>
    </w:p>
    <w:p w14:paraId="17EFE471"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考后总结会.jpg</w:t>
      </w:r>
    </w:p>
    <w:p w14:paraId="691B7ED7"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考评员考前会议.jpg</w:t>
      </w:r>
    </w:p>
    <w:p w14:paraId="5EDDFC5C"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考评工作通报.jpg</w:t>
      </w:r>
    </w:p>
    <w:p w14:paraId="052731BD"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阶段模拟考试.jpg</w:t>
      </w:r>
    </w:p>
    <w:p w14:paraId="4BABCABE"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+ 1+X母婴护理资料</w:t>
      </w:r>
    </w:p>
    <w:p w14:paraId="188DC5E0" w14:textId="77777777" w:rsidR="00276285" w:rsidRPr="00ED62F3" w:rsidRDefault="002A750E">
      <w:pPr>
        <w:rPr>
          <w:rFonts w:ascii="宋体" w:eastAsia="宋体" w:hAnsi="宋体"/>
          <w:lang w:eastAsia="zh-CN"/>
        </w:rPr>
      </w:pPr>
      <w:r w:rsidRPr="00ED62F3">
        <w:rPr>
          <w:rFonts w:ascii="宋体" w:eastAsia="宋体" w:hAnsi="宋体"/>
          <w:lang w:eastAsia="zh-CN"/>
        </w:rPr>
        <w:lastRenderedPageBreak/>
        <w:t xml:space="preserve">        - 1+X母婴护理操作成绩单.pdf</w:t>
      </w:r>
    </w:p>
    <w:p w14:paraId="11ECD69A"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- 1+X母婴护理课程表.</w:t>
      </w:r>
      <w:proofErr w:type="spellStart"/>
      <w:r w:rsidRPr="00ED62F3">
        <w:rPr>
          <w:rFonts w:ascii="宋体" w:eastAsia="宋体" w:hAnsi="宋体"/>
          <w:lang w:eastAsia="zh-CN"/>
        </w:rPr>
        <w:t>xls</w:t>
      </w:r>
      <w:proofErr w:type="spellEnd"/>
    </w:p>
    <w:p w14:paraId="45F19C93"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- 2022.12.14学生报考名单.xlsx</w:t>
      </w:r>
    </w:p>
    <w:p w14:paraId="611089F1"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- 2022年 1+X母婴护理职业技能证书制度试点项目备案表.pdf</w:t>
      </w:r>
    </w:p>
    <w:p w14:paraId="5288DAE3"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照片</w:t>
      </w:r>
    </w:p>
    <w:p w14:paraId="6742055D"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d2fa546d7578661d8c797b9ee2f732b8.mp4</w:t>
      </w:r>
    </w:p>
    <w:p w14:paraId="6AD4A4E3"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母婴护理实操培训_1.jpg</w:t>
      </w:r>
    </w:p>
    <w:p w14:paraId="7AC68C13"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母婴护理实操培训_10.jpg</w:t>
      </w:r>
    </w:p>
    <w:p w14:paraId="2DF8BF99"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母婴护理实操培训_11.jpg</w:t>
      </w:r>
    </w:p>
    <w:p w14:paraId="3ADB0C73"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母婴护理实操培训_12.jpg</w:t>
      </w:r>
    </w:p>
    <w:p w14:paraId="007976A4"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母婴护理实操培训_2.jpg</w:t>
      </w:r>
    </w:p>
    <w:p w14:paraId="4EC92368"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母婴护理实操培训_3.jpg</w:t>
      </w:r>
    </w:p>
    <w:p w14:paraId="15601E9B"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母婴护理实操培训_4.jpg</w:t>
      </w:r>
    </w:p>
    <w:p w14:paraId="2382ECBD"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母婴护理实操培训_5.jpg</w:t>
      </w:r>
    </w:p>
    <w:p w14:paraId="70C0CCA0"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母婴护理实操培训_6.jpg</w:t>
      </w:r>
    </w:p>
    <w:p w14:paraId="2F76F848"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母婴护理实操培训_7.jpg</w:t>
      </w:r>
    </w:p>
    <w:p w14:paraId="021FBA33"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母婴护理实操培训_8.jpg</w:t>
      </w:r>
    </w:p>
    <w:p w14:paraId="1636FA6A"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母婴护理实操培训_9.jpg</w:t>
      </w:r>
    </w:p>
    <w:p w14:paraId="56317DB7"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附件2 湛江卫生学校母婴护理考核申请表.pdf</w:t>
      </w:r>
    </w:p>
    <w:p w14:paraId="43B0B1B8"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项目论证报告-1+X母婴护理职业技能证书及等级.pdf</w:t>
      </w:r>
    </w:p>
    <w:p w14:paraId="6C9EAA52"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关于首批1+X证书制度试点院校名单的公告通知公告.pdf</w:t>
      </w:r>
    </w:p>
    <w:p w14:paraId="1DF8FAC3"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+ 06- 22年</w:t>
      </w:r>
      <w:proofErr w:type="gramStart"/>
      <w:r w:rsidRPr="00ED62F3">
        <w:rPr>
          <w:rFonts w:ascii="宋体" w:eastAsia="宋体" w:hAnsi="宋体"/>
          <w:lang w:eastAsia="zh-CN"/>
        </w:rPr>
        <w:t>护考及</w:t>
      </w:r>
      <w:proofErr w:type="gramEnd"/>
      <w:r w:rsidRPr="00ED62F3">
        <w:rPr>
          <w:rFonts w:ascii="宋体" w:eastAsia="宋体" w:hAnsi="宋体"/>
          <w:lang w:eastAsia="zh-CN"/>
        </w:rPr>
        <w:t>3+证书资料</w:t>
      </w:r>
    </w:p>
    <w:p w14:paraId="73B8BEC3"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- 2021-2022护考、3+证书考试情况表.</w:t>
      </w:r>
      <w:proofErr w:type="spellStart"/>
      <w:r w:rsidRPr="00ED62F3">
        <w:rPr>
          <w:rFonts w:ascii="宋体" w:eastAsia="宋体" w:hAnsi="宋体"/>
          <w:lang w:eastAsia="zh-CN"/>
        </w:rPr>
        <w:t>xls</w:t>
      </w:r>
      <w:proofErr w:type="spellEnd"/>
    </w:p>
    <w:p w14:paraId="117B3A53"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+ 2021年3+证书资料</w:t>
      </w:r>
    </w:p>
    <w:p w14:paraId="3F7942D1"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+ 2021(1)</w:t>
      </w:r>
    </w:p>
    <w:p w14:paraId="2A051C67"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- 2020年12月第37次《化学》“3+证书”证书操作技能培训日程表(2).xls</w:t>
      </w:r>
    </w:p>
    <w:p w14:paraId="211F520B" w14:textId="77777777" w:rsidR="00276285" w:rsidRPr="00ED62F3" w:rsidRDefault="002A750E">
      <w:pPr>
        <w:rPr>
          <w:rFonts w:ascii="宋体" w:eastAsia="宋体" w:hAnsi="宋体"/>
          <w:lang w:eastAsia="zh-CN"/>
        </w:rPr>
      </w:pPr>
      <w:r w:rsidRPr="00ED62F3">
        <w:rPr>
          <w:rFonts w:ascii="宋体" w:eastAsia="宋体" w:hAnsi="宋体"/>
          <w:lang w:eastAsia="zh-CN"/>
        </w:rPr>
        <w:lastRenderedPageBreak/>
        <w:t xml:space="preserve">          - 2021年上半年3+证书操作技能考试考场安排(</w:t>
      </w:r>
      <w:proofErr w:type="gramStart"/>
      <w:r w:rsidRPr="00ED62F3">
        <w:rPr>
          <w:rFonts w:ascii="宋体" w:eastAsia="宋体" w:hAnsi="宋体"/>
          <w:lang w:eastAsia="zh-CN"/>
        </w:rPr>
        <w:t>湛卫</w:t>
      </w:r>
      <w:proofErr w:type="gramEnd"/>
      <w:r w:rsidRPr="00ED62F3">
        <w:rPr>
          <w:rFonts w:ascii="宋体" w:eastAsia="宋体" w:hAnsi="宋体"/>
          <w:lang w:eastAsia="zh-CN"/>
        </w:rPr>
        <w:t>).</w:t>
      </w:r>
      <w:proofErr w:type="spellStart"/>
      <w:r w:rsidRPr="00ED62F3">
        <w:rPr>
          <w:rFonts w:ascii="宋体" w:eastAsia="宋体" w:hAnsi="宋体"/>
          <w:lang w:eastAsia="zh-CN"/>
        </w:rPr>
        <w:t>xls</w:t>
      </w:r>
      <w:proofErr w:type="spellEnd"/>
    </w:p>
    <w:p w14:paraId="499B336E"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- 2021年上半年技能证书报名统计表表.</w:t>
      </w:r>
      <w:proofErr w:type="spellStart"/>
      <w:r w:rsidRPr="00ED62F3">
        <w:rPr>
          <w:rFonts w:ascii="宋体" w:eastAsia="宋体" w:hAnsi="宋体"/>
          <w:lang w:eastAsia="zh-CN"/>
        </w:rPr>
        <w:t>xls</w:t>
      </w:r>
      <w:proofErr w:type="spellEnd"/>
    </w:p>
    <w:p w14:paraId="6210EF15"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- 2021年是半年《护理》专业技能操作培训安排表.doc</w:t>
      </w:r>
    </w:p>
    <w:p w14:paraId="3EB0D697"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~WRL4028.tmp</w:t>
      </w:r>
    </w:p>
    <w:p w14:paraId="21253028"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w:t>
      </w:r>
      <w:proofErr w:type="gramStart"/>
      <w:r w:rsidRPr="00ED62F3">
        <w:rPr>
          <w:rFonts w:ascii="宋体" w:eastAsia="宋体" w:hAnsi="宋体"/>
          <w:lang w:eastAsia="zh-CN"/>
        </w:rPr>
        <w:t>粤考院</w:t>
      </w:r>
      <w:proofErr w:type="gramEnd"/>
      <w:r w:rsidRPr="00ED62F3">
        <w:rPr>
          <w:rFonts w:ascii="宋体" w:eastAsia="宋体" w:hAnsi="宋体"/>
          <w:lang w:eastAsia="zh-CN"/>
        </w:rPr>
        <w:t>函〔 2020〕128号  关于做好2021年1月广东省中等职业技术教育专业技能课程考试报考工作的通知 (1).docx</w:t>
      </w:r>
    </w:p>
    <w:p w14:paraId="2AB52515"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w:t>
      </w:r>
      <w:proofErr w:type="gramStart"/>
      <w:r w:rsidRPr="00ED62F3">
        <w:rPr>
          <w:rFonts w:ascii="宋体" w:eastAsia="宋体" w:hAnsi="宋体"/>
          <w:lang w:eastAsia="zh-CN"/>
        </w:rPr>
        <w:t>赤</w:t>
      </w:r>
      <w:proofErr w:type="gramEnd"/>
      <w:r w:rsidRPr="00ED62F3">
        <w:rPr>
          <w:rFonts w:ascii="宋体" w:eastAsia="宋体" w:hAnsi="宋体"/>
          <w:lang w:eastAsia="zh-CN"/>
        </w:rPr>
        <w:t>坎：《生物技术基础》操作技能培训学生安排表.doc</w:t>
      </w:r>
    </w:p>
    <w:p w14:paraId="025C531A"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麻章：《生物技术基础》操作技能培训安排表(2020.11.12）.doc</w:t>
      </w:r>
    </w:p>
    <w:p w14:paraId="2AECAFF7"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+ 2021(2)</w:t>
      </w:r>
    </w:p>
    <w:p w14:paraId="55274DF4"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- 1_麻章：《生物技术基础》操作技能培训学生安排表(2021.04）.doc</w:t>
      </w:r>
    </w:p>
    <w:p w14:paraId="5FE67576"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- 2021年6月《化学》证书操作技能培训样题、时间安排.</w:t>
      </w:r>
      <w:proofErr w:type="spellStart"/>
      <w:r w:rsidRPr="00ED62F3">
        <w:rPr>
          <w:rFonts w:ascii="宋体" w:eastAsia="宋体" w:hAnsi="宋体"/>
          <w:lang w:eastAsia="zh-CN"/>
        </w:rPr>
        <w:t>xls</w:t>
      </w:r>
      <w:proofErr w:type="spellEnd"/>
    </w:p>
    <w:p w14:paraId="27351852"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- 2021年下半年3+《护理》专业技能操作培训安排表(2021.4.11）.xlsx</w:t>
      </w:r>
    </w:p>
    <w:p w14:paraId="3AF2BD35"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- 2021年下半年3+证书操作技能考试考场安排(</w:t>
      </w:r>
      <w:proofErr w:type="gramStart"/>
      <w:r w:rsidRPr="00ED62F3">
        <w:rPr>
          <w:rFonts w:ascii="宋体" w:eastAsia="宋体" w:hAnsi="宋体"/>
          <w:lang w:eastAsia="zh-CN"/>
        </w:rPr>
        <w:t>湛卫</w:t>
      </w:r>
      <w:proofErr w:type="gramEnd"/>
      <w:r w:rsidRPr="00ED62F3">
        <w:rPr>
          <w:rFonts w:ascii="宋体" w:eastAsia="宋体" w:hAnsi="宋体"/>
          <w:lang w:eastAsia="zh-CN"/>
        </w:rPr>
        <w:t>).</w:t>
      </w:r>
      <w:proofErr w:type="spellStart"/>
      <w:r w:rsidRPr="00ED62F3">
        <w:rPr>
          <w:rFonts w:ascii="宋体" w:eastAsia="宋体" w:hAnsi="宋体"/>
          <w:lang w:eastAsia="zh-CN"/>
        </w:rPr>
        <w:t>xls</w:t>
      </w:r>
      <w:proofErr w:type="spellEnd"/>
    </w:p>
    <w:p w14:paraId="0D5175AB"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- 2021年下半年证书理论培训课程表(4.12).xls</w:t>
      </w:r>
    </w:p>
    <w:p w14:paraId="091BEBAE"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- 2021年下半年证书考试报名表.</w:t>
      </w:r>
      <w:proofErr w:type="spellStart"/>
      <w:r w:rsidRPr="00ED62F3">
        <w:rPr>
          <w:rFonts w:ascii="宋体" w:eastAsia="宋体" w:hAnsi="宋体"/>
          <w:lang w:eastAsia="zh-CN"/>
        </w:rPr>
        <w:t>xls</w:t>
      </w:r>
      <w:proofErr w:type="spellEnd"/>
    </w:p>
    <w:p w14:paraId="0F2D1B6D"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~WRL0699.tmp</w:t>
      </w:r>
    </w:p>
    <w:p w14:paraId="5081D454"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w:t>
      </w:r>
      <w:proofErr w:type="gramStart"/>
      <w:r w:rsidRPr="00ED62F3">
        <w:rPr>
          <w:rFonts w:ascii="宋体" w:eastAsia="宋体" w:hAnsi="宋体"/>
          <w:lang w:eastAsia="zh-CN"/>
        </w:rPr>
        <w:t>赤</w:t>
      </w:r>
      <w:proofErr w:type="gramEnd"/>
      <w:r w:rsidRPr="00ED62F3">
        <w:rPr>
          <w:rFonts w:ascii="宋体" w:eastAsia="宋体" w:hAnsi="宋体"/>
          <w:lang w:eastAsia="zh-CN"/>
        </w:rPr>
        <w:t>坎：《生物技术基础》操作技能培训学生安排表(2021.04）(1).doc</w:t>
      </w:r>
    </w:p>
    <w:p w14:paraId="1FBB690B"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w:t>
      </w:r>
      <w:proofErr w:type="gramStart"/>
      <w:r w:rsidRPr="00ED62F3">
        <w:rPr>
          <w:rFonts w:ascii="宋体" w:eastAsia="宋体" w:hAnsi="宋体"/>
          <w:lang w:eastAsia="zh-CN"/>
        </w:rPr>
        <w:t>2021年护考资料</w:t>
      </w:r>
      <w:proofErr w:type="gramEnd"/>
    </w:p>
    <w:p w14:paraId="73B98C41"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w:t>
      </w:r>
      <w:proofErr w:type="gramStart"/>
      <w:r w:rsidRPr="00ED62F3">
        <w:rPr>
          <w:rFonts w:ascii="宋体" w:eastAsia="宋体" w:hAnsi="宋体"/>
          <w:lang w:eastAsia="zh-CN"/>
        </w:rPr>
        <w:t>2021年护考培训</w:t>
      </w:r>
      <w:proofErr w:type="gramEnd"/>
      <w:r w:rsidRPr="00ED62F3">
        <w:rPr>
          <w:rFonts w:ascii="宋体" w:eastAsia="宋体" w:hAnsi="宋体"/>
          <w:lang w:eastAsia="zh-CN"/>
        </w:rPr>
        <w:t>报名统计表.</w:t>
      </w:r>
      <w:proofErr w:type="spellStart"/>
      <w:r w:rsidRPr="00ED62F3">
        <w:rPr>
          <w:rFonts w:ascii="宋体" w:eastAsia="宋体" w:hAnsi="宋体"/>
          <w:lang w:eastAsia="zh-CN"/>
        </w:rPr>
        <w:t>xls</w:t>
      </w:r>
      <w:proofErr w:type="spellEnd"/>
    </w:p>
    <w:p w14:paraId="3046A1D6"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w:t>
      </w:r>
      <w:proofErr w:type="gramStart"/>
      <w:r w:rsidRPr="00ED62F3">
        <w:rPr>
          <w:rFonts w:ascii="宋体" w:eastAsia="宋体" w:hAnsi="宋体"/>
          <w:lang w:eastAsia="zh-CN"/>
        </w:rPr>
        <w:t>2021年护考培训班</w:t>
      </w:r>
      <w:proofErr w:type="gramEnd"/>
      <w:r w:rsidRPr="00ED62F3">
        <w:rPr>
          <w:rFonts w:ascii="宋体" w:eastAsia="宋体" w:hAnsi="宋体"/>
          <w:lang w:eastAsia="zh-CN"/>
        </w:rPr>
        <w:t>课表等.</w:t>
      </w:r>
      <w:proofErr w:type="spellStart"/>
      <w:r w:rsidRPr="00ED62F3">
        <w:rPr>
          <w:rFonts w:ascii="宋体" w:eastAsia="宋体" w:hAnsi="宋体"/>
          <w:lang w:eastAsia="zh-CN"/>
        </w:rPr>
        <w:t>xls</w:t>
      </w:r>
      <w:proofErr w:type="spellEnd"/>
    </w:p>
    <w:p w14:paraId="20BB4AE9"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关于举办2021年护士执业资格考试面授培训班通知.doc</w:t>
      </w:r>
    </w:p>
    <w:p w14:paraId="4C35A103"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+ 2022年3+证书资料</w:t>
      </w:r>
    </w:p>
    <w:p w14:paraId="406EDE29"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+ 2022(1)</w:t>
      </w:r>
    </w:p>
    <w:p w14:paraId="784D9E36"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- 2022年上半年3+证书操作技能考试考场安排(</w:t>
      </w:r>
      <w:proofErr w:type="gramStart"/>
      <w:r w:rsidRPr="00ED62F3">
        <w:rPr>
          <w:rFonts w:ascii="宋体" w:eastAsia="宋体" w:hAnsi="宋体"/>
          <w:lang w:eastAsia="zh-CN"/>
        </w:rPr>
        <w:t>湛卫</w:t>
      </w:r>
      <w:proofErr w:type="gramEnd"/>
      <w:r w:rsidRPr="00ED62F3">
        <w:rPr>
          <w:rFonts w:ascii="宋体" w:eastAsia="宋体" w:hAnsi="宋体"/>
          <w:lang w:eastAsia="zh-CN"/>
        </w:rPr>
        <w:t>).</w:t>
      </w:r>
      <w:proofErr w:type="spellStart"/>
      <w:r w:rsidRPr="00ED62F3">
        <w:rPr>
          <w:rFonts w:ascii="宋体" w:eastAsia="宋体" w:hAnsi="宋体"/>
          <w:lang w:eastAsia="zh-CN"/>
        </w:rPr>
        <w:t>xls</w:t>
      </w:r>
      <w:proofErr w:type="spellEnd"/>
    </w:p>
    <w:p w14:paraId="54BB7D38"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- 2022年上半年《化学》“证书操作技能培训日程表.</w:t>
      </w:r>
      <w:proofErr w:type="spellStart"/>
      <w:r w:rsidRPr="00ED62F3">
        <w:rPr>
          <w:rFonts w:ascii="宋体" w:eastAsia="宋体" w:hAnsi="宋体"/>
          <w:lang w:eastAsia="zh-CN"/>
        </w:rPr>
        <w:t>xls</w:t>
      </w:r>
      <w:proofErr w:type="spellEnd"/>
    </w:p>
    <w:p w14:paraId="37BFB412"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- 2022年上半年《护理》专业技能操作培训安排表.doc</w:t>
      </w:r>
    </w:p>
    <w:p w14:paraId="506BF180" w14:textId="77777777" w:rsidR="00276285" w:rsidRPr="00ED62F3" w:rsidRDefault="002A750E">
      <w:pPr>
        <w:rPr>
          <w:rFonts w:ascii="宋体" w:eastAsia="宋体" w:hAnsi="宋体"/>
          <w:lang w:eastAsia="zh-CN"/>
        </w:rPr>
      </w:pPr>
      <w:r w:rsidRPr="00ED62F3">
        <w:rPr>
          <w:rFonts w:ascii="宋体" w:eastAsia="宋体" w:hAnsi="宋体"/>
          <w:lang w:eastAsia="zh-CN"/>
        </w:rPr>
        <w:lastRenderedPageBreak/>
        <w:t xml:space="preserve">          - 2022年上半年技能证书报名及培训统计表.</w:t>
      </w:r>
      <w:proofErr w:type="spellStart"/>
      <w:r w:rsidRPr="00ED62F3">
        <w:rPr>
          <w:rFonts w:ascii="宋体" w:eastAsia="宋体" w:hAnsi="宋体"/>
          <w:lang w:eastAsia="zh-CN"/>
        </w:rPr>
        <w:t>xls</w:t>
      </w:r>
      <w:proofErr w:type="spellEnd"/>
    </w:p>
    <w:p w14:paraId="581CA8F8"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- 2022年上半年技能证书理论培训课程表(11.2).xls</w:t>
      </w:r>
    </w:p>
    <w:p w14:paraId="5E8B1A64"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~WRL4028.tmp</w:t>
      </w:r>
    </w:p>
    <w:p w14:paraId="1980688A"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w:t>
      </w:r>
      <w:proofErr w:type="gramStart"/>
      <w:r w:rsidRPr="00ED62F3">
        <w:rPr>
          <w:rFonts w:ascii="宋体" w:eastAsia="宋体" w:hAnsi="宋体"/>
          <w:lang w:eastAsia="zh-CN"/>
        </w:rPr>
        <w:t>赤</w:t>
      </w:r>
      <w:proofErr w:type="gramEnd"/>
      <w:r w:rsidRPr="00ED62F3">
        <w:rPr>
          <w:rFonts w:ascii="宋体" w:eastAsia="宋体" w:hAnsi="宋体"/>
          <w:lang w:eastAsia="zh-CN"/>
        </w:rPr>
        <w:t>坎：生物技术考核培训学生分班表(2021.11）.</w:t>
      </w:r>
      <w:proofErr w:type="spellStart"/>
      <w:r w:rsidRPr="00ED62F3">
        <w:rPr>
          <w:rFonts w:ascii="宋体" w:eastAsia="宋体" w:hAnsi="宋体"/>
          <w:lang w:eastAsia="zh-CN"/>
        </w:rPr>
        <w:t>xls</w:t>
      </w:r>
      <w:proofErr w:type="spellEnd"/>
    </w:p>
    <w:p w14:paraId="6E37336C"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+ 2022(2)</w:t>
      </w:r>
    </w:p>
    <w:p w14:paraId="56BCA667"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- 2022年6月生物操作考</w:t>
      </w:r>
      <w:proofErr w:type="gramStart"/>
      <w:r w:rsidRPr="00ED62F3">
        <w:rPr>
          <w:rFonts w:ascii="宋体" w:eastAsia="宋体" w:hAnsi="宋体"/>
          <w:lang w:eastAsia="zh-CN"/>
        </w:rPr>
        <w:t>务</w:t>
      </w:r>
      <w:proofErr w:type="gramEnd"/>
      <w:r w:rsidRPr="00ED62F3">
        <w:rPr>
          <w:rFonts w:ascii="宋体" w:eastAsia="宋体" w:hAnsi="宋体"/>
          <w:lang w:eastAsia="zh-CN"/>
        </w:rPr>
        <w:t>.doc</w:t>
      </w:r>
    </w:p>
    <w:p w14:paraId="1E48941D"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- 2022年下半年3+证书</w:t>
      </w:r>
      <w:proofErr w:type="gramStart"/>
      <w:r w:rsidRPr="00ED62F3">
        <w:rPr>
          <w:rFonts w:ascii="宋体" w:eastAsia="宋体" w:hAnsi="宋体"/>
          <w:lang w:eastAsia="zh-CN"/>
        </w:rPr>
        <w:t>”</w:t>
      </w:r>
      <w:proofErr w:type="gramEnd"/>
      <w:r w:rsidRPr="00ED62F3">
        <w:rPr>
          <w:rFonts w:ascii="宋体" w:eastAsia="宋体" w:hAnsi="宋体"/>
          <w:lang w:eastAsia="zh-CN"/>
        </w:rPr>
        <w:t>《化学》证书操作技能培训样题、时间安排.</w:t>
      </w:r>
      <w:proofErr w:type="spellStart"/>
      <w:r w:rsidRPr="00ED62F3">
        <w:rPr>
          <w:rFonts w:ascii="宋体" w:eastAsia="宋体" w:hAnsi="宋体"/>
          <w:lang w:eastAsia="zh-CN"/>
        </w:rPr>
        <w:t>xls</w:t>
      </w:r>
      <w:proofErr w:type="spellEnd"/>
    </w:p>
    <w:p w14:paraId="6166D614"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- 2022年下半年3+证书操作技能考试考场安排(</w:t>
      </w:r>
      <w:proofErr w:type="gramStart"/>
      <w:r w:rsidRPr="00ED62F3">
        <w:rPr>
          <w:rFonts w:ascii="宋体" w:eastAsia="宋体" w:hAnsi="宋体"/>
          <w:lang w:eastAsia="zh-CN"/>
        </w:rPr>
        <w:t>湛卫</w:t>
      </w:r>
      <w:proofErr w:type="gramEnd"/>
      <w:r w:rsidRPr="00ED62F3">
        <w:rPr>
          <w:rFonts w:ascii="宋体" w:eastAsia="宋体" w:hAnsi="宋体"/>
          <w:lang w:eastAsia="zh-CN"/>
        </w:rPr>
        <w:t>).</w:t>
      </w:r>
      <w:proofErr w:type="spellStart"/>
      <w:r w:rsidRPr="00ED62F3">
        <w:rPr>
          <w:rFonts w:ascii="宋体" w:eastAsia="宋体" w:hAnsi="宋体"/>
          <w:lang w:eastAsia="zh-CN"/>
        </w:rPr>
        <w:t>xls</w:t>
      </w:r>
      <w:proofErr w:type="spellEnd"/>
    </w:p>
    <w:p w14:paraId="412FAA49"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- 2022年下半年《护理》专业技能操作培训安排表.doc</w:t>
      </w:r>
    </w:p>
    <w:p w14:paraId="5CA4975F"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- 2022年下半年技能证书理论培训课程表(2022.04).xls</w:t>
      </w:r>
    </w:p>
    <w:p w14:paraId="31500416"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- 2022年下半年证书考试报名及培训统计表.</w:t>
      </w:r>
      <w:proofErr w:type="spellStart"/>
      <w:r w:rsidRPr="00ED62F3">
        <w:rPr>
          <w:rFonts w:ascii="宋体" w:eastAsia="宋体" w:hAnsi="宋体"/>
          <w:lang w:eastAsia="zh-CN"/>
        </w:rPr>
        <w:t>xls</w:t>
      </w:r>
      <w:proofErr w:type="spellEnd"/>
    </w:p>
    <w:p w14:paraId="65B97B09"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~WRL0699.tmp</w:t>
      </w:r>
    </w:p>
    <w:p w14:paraId="17B1E735"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廉江卫校：《生物技术基础》操作技能培训学生安排表(2022.5.27）.doc</w:t>
      </w:r>
    </w:p>
    <w:p w14:paraId="1EFF950D"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w:t>
      </w:r>
      <w:proofErr w:type="gramStart"/>
      <w:r w:rsidRPr="00ED62F3">
        <w:rPr>
          <w:rFonts w:ascii="宋体" w:eastAsia="宋体" w:hAnsi="宋体"/>
          <w:lang w:eastAsia="zh-CN"/>
        </w:rPr>
        <w:t>赤</w:t>
      </w:r>
      <w:proofErr w:type="gramEnd"/>
      <w:r w:rsidRPr="00ED62F3">
        <w:rPr>
          <w:rFonts w:ascii="宋体" w:eastAsia="宋体" w:hAnsi="宋体"/>
          <w:lang w:eastAsia="zh-CN"/>
        </w:rPr>
        <w:t>坎：《生物技术基础》操作技能培训学生安排表(2022.5.27发学生）.doc</w:t>
      </w:r>
    </w:p>
    <w:p w14:paraId="4E05E16C"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麻章：《生物技术基础》操作技能培训学生安排表(2022.5.27发学生).doc</w:t>
      </w:r>
    </w:p>
    <w:p w14:paraId="52A5D3EF"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w:t>
      </w:r>
      <w:proofErr w:type="gramStart"/>
      <w:r w:rsidRPr="00ED62F3">
        <w:rPr>
          <w:rFonts w:ascii="宋体" w:eastAsia="宋体" w:hAnsi="宋体"/>
          <w:lang w:eastAsia="zh-CN"/>
        </w:rPr>
        <w:t>2022年护考资料</w:t>
      </w:r>
      <w:proofErr w:type="gramEnd"/>
    </w:p>
    <w:p w14:paraId="3EC060A6"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- 2022年护士执业资格考试报名统计表.</w:t>
      </w:r>
      <w:proofErr w:type="spellStart"/>
      <w:r w:rsidRPr="00ED62F3">
        <w:rPr>
          <w:rFonts w:ascii="宋体" w:eastAsia="宋体" w:hAnsi="宋体"/>
          <w:lang w:eastAsia="zh-CN"/>
        </w:rPr>
        <w:t>xls</w:t>
      </w:r>
      <w:proofErr w:type="spellEnd"/>
    </w:p>
    <w:p w14:paraId="75489E90"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w:t>
      </w:r>
      <w:proofErr w:type="gramStart"/>
      <w:r w:rsidRPr="00ED62F3">
        <w:rPr>
          <w:rFonts w:ascii="宋体" w:eastAsia="宋体" w:hAnsi="宋体"/>
          <w:lang w:eastAsia="zh-CN"/>
        </w:rPr>
        <w:t>2022年护考培训班</w:t>
      </w:r>
      <w:proofErr w:type="gramEnd"/>
      <w:r w:rsidRPr="00ED62F3">
        <w:rPr>
          <w:rFonts w:ascii="宋体" w:eastAsia="宋体" w:hAnsi="宋体"/>
          <w:lang w:eastAsia="zh-CN"/>
        </w:rPr>
        <w:t>课表等.</w:t>
      </w:r>
      <w:proofErr w:type="spellStart"/>
      <w:r w:rsidRPr="00ED62F3">
        <w:rPr>
          <w:rFonts w:ascii="宋体" w:eastAsia="宋体" w:hAnsi="宋体"/>
          <w:lang w:eastAsia="zh-CN"/>
        </w:rPr>
        <w:t>xls</w:t>
      </w:r>
      <w:proofErr w:type="spellEnd"/>
    </w:p>
    <w:p w14:paraId="7DF7E77B"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关于举办2022年护士执业资格考试面授培训班通知.doc</w:t>
      </w:r>
    </w:p>
    <w:p w14:paraId="2A784C8D" w14:textId="77777777" w:rsidR="00276285" w:rsidRPr="00ED62F3" w:rsidRDefault="002A750E" w:rsidP="002A750E">
      <w:pPr>
        <w:pStyle w:val="21"/>
        <w:rPr>
          <w:lang w:eastAsia="zh-CN"/>
        </w:rPr>
      </w:pPr>
      <w:r w:rsidRPr="00ED62F3">
        <w:rPr>
          <w:lang w:eastAsia="zh-CN"/>
        </w:rPr>
        <w:t xml:space="preserve">  + 03- </w:t>
      </w:r>
      <w:r w:rsidRPr="00ED62F3">
        <w:rPr>
          <w:lang w:eastAsia="zh-CN"/>
        </w:rPr>
        <w:t>教材建设管理</w:t>
      </w:r>
    </w:p>
    <w:p w14:paraId="641D823B"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- 01-教材目录2020~2023.xlsx</w:t>
      </w:r>
    </w:p>
    <w:p w14:paraId="5B19F670"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+ 02 - 教材选用</w:t>
      </w:r>
    </w:p>
    <w:p w14:paraId="0E0FFAD6"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- 01-语文选用教材目录.pdf</w:t>
      </w:r>
    </w:p>
    <w:p w14:paraId="1616968C"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- 02-护理专业选用教材目录.pdf</w:t>
      </w:r>
    </w:p>
    <w:p w14:paraId="7B9A322D"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- 03-湛卫校[2021] 85号 关于成立广东省湛江卫生学校教材选用委员会的通知.pdf</w:t>
      </w:r>
    </w:p>
    <w:p w14:paraId="6583E6D3"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- 04-《广东省湛江卫生学校教材建设规划与实施方案》.docx</w:t>
      </w:r>
    </w:p>
    <w:p w14:paraId="103B1DDF" w14:textId="77777777" w:rsidR="00276285" w:rsidRPr="00ED62F3" w:rsidRDefault="002A750E">
      <w:pPr>
        <w:rPr>
          <w:rFonts w:ascii="宋体" w:eastAsia="宋体" w:hAnsi="宋体"/>
          <w:lang w:eastAsia="zh-CN"/>
        </w:rPr>
      </w:pPr>
      <w:r w:rsidRPr="00ED62F3">
        <w:rPr>
          <w:rFonts w:ascii="宋体" w:eastAsia="宋体" w:hAnsi="宋体"/>
          <w:lang w:eastAsia="zh-CN"/>
        </w:rPr>
        <w:lastRenderedPageBreak/>
        <w:t xml:space="preserve">      + 05-教材选用讨论和研究会议记录</w:t>
      </w:r>
    </w:p>
    <w:p w14:paraId="46F5B918"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- 01- 文体教材选用讨论和研究.pdf</w:t>
      </w:r>
    </w:p>
    <w:p w14:paraId="5BCAB9B0"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- 02- 语文教材选用讨论和研究 (1).jpg</w:t>
      </w:r>
    </w:p>
    <w:p w14:paraId="0B428B54"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- 02- 语文教材选用讨论和研究 (2).jpg</w:t>
      </w:r>
    </w:p>
    <w:p w14:paraId="12E7C8B2"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- 03- 政治教材选用讨论和研究.jpg</w:t>
      </w:r>
    </w:p>
    <w:p w14:paraId="610B0A76"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- 04- 临床教材选用讨论和研究.jpg</w:t>
      </w:r>
    </w:p>
    <w:p w14:paraId="7F9D3ABD"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- 05- 护理教材选用讨论和研究.docx</w:t>
      </w:r>
    </w:p>
    <w:p w14:paraId="4DE357C0" w14:textId="77777777" w:rsidR="00276285" w:rsidRPr="00ED62F3" w:rsidRDefault="002A750E" w:rsidP="002A750E">
      <w:pPr>
        <w:pStyle w:val="21"/>
        <w:rPr>
          <w:lang w:eastAsia="zh-CN"/>
        </w:rPr>
      </w:pPr>
      <w:r w:rsidRPr="00ED62F3">
        <w:rPr>
          <w:lang w:eastAsia="zh-CN"/>
        </w:rPr>
        <w:t xml:space="preserve">  + 04- </w:t>
      </w:r>
      <w:r w:rsidRPr="00ED62F3">
        <w:rPr>
          <w:lang w:eastAsia="zh-CN"/>
        </w:rPr>
        <w:t>学生实习</w:t>
      </w:r>
    </w:p>
    <w:p w14:paraId="25AA3A97"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- 01-广东省湛江卫生学校2023年学生实习管理自查报告.docx</w:t>
      </w:r>
    </w:p>
    <w:p w14:paraId="0E968488"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+ 02-药剂、中药专业实习单位调研报告及相片</w:t>
      </w:r>
    </w:p>
    <w:p w14:paraId="3F67086F"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办企业调研相片</w:t>
      </w:r>
    </w:p>
    <w:p w14:paraId="6EBB588C"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中心人民医院.jpg</w:t>
      </w:r>
    </w:p>
    <w:p w14:paraId="2440E4FA"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w:t>
      </w:r>
      <w:proofErr w:type="gramStart"/>
      <w:r w:rsidRPr="00ED62F3">
        <w:rPr>
          <w:rFonts w:ascii="宋体" w:eastAsia="宋体" w:hAnsi="宋体"/>
          <w:lang w:eastAsia="zh-CN"/>
        </w:rPr>
        <w:t>九洲</w:t>
      </w:r>
      <w:proofErr w:type="gramEnd"/>
      <w:r w:rsidRPr="00ED62F3">
        <w:rPr>
          <w:rFonts w:ascii="宋体" w:eastAsia="宋体" w:hAnsi="宋体"/>
          <w:lang w:eastAsia="zh-CN"/>
        </w:rPr>
        <w:t>通.jpg</w:t>
      </w:r>
    </w:p>
    <w:p w14:paraId="689D16DF"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w:t>
      </w:r>
      <w:proofErr w:type="gramStart"/>
      <w:r w:rsidRPr="00ED62F3">
        <w:rPr>
          <w:rFonts w:ascii="宋体" w:eastAsia="宋体" w:hAnsi="宋体"/>
          <w:lang w:eastAsia="zh-CN"/>
        </w:rPr>
        <w:t>恒诚</w:t>
      </w:r>
      <w:proofErr w:type="gramEnd"/>
      <w:r w:rsidRPr="00ED62F3">
        <w:rPr>
          <w:rFonts w:ascii="宋体" w:eastAsia="宋体" w:hAnsi="宋体"/>
          <w:lang w:eastAsia="zh-CN"/>
        </w:rPr>
        <w:t>.jpg</w:t>
      </w:r>
    </w:p>
    <w:p w14:paraId="6D8350DC"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春天100.jpg</w:t>
      </w:r>
    </w:p>
    <w:p w14:paraId="61C1FEAE"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第一中医院.jpg</w:t>
      </w:r>
    </w:p>
    <w:p w14:paraId="6A5455AA"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调研报告</w:t>
      </w:r>
    </w:p>
    <w:p w14:paraId="40674FA5"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上交 -欧绍淑-药剂专业实习基地调研报告20210108.docx</w:t>
      </w:r>
    </w:p>
    <w:p w14:paraId="56675491"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上交--中药专业实习基地调研报告.docx</w:t>
      </w:r>
    </w:p>
    <w:p w14:paraId="55242088"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+ 03-实习协议、三方协议、责任险保单</w:t>
      </w:r>
    </w:p>
    <w:p w14:paraId="6600E3C9"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实习三方协议（中心人民医院）.pdf</w:t>
      </w:r>
    </w:p>
    <w:p w14:paraId="4B2F82D1"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实习生家长知情同意书.jpg</w:t>
      </w:r>
    </w:p>
    <w:p w14:paraId="78BA5BDF"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实习生责任险.jpg</w:t>
      </w:r>
    </w:p>
    <w:p w14:paraId="206372F3"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徐闻县人民医院.pdf</w:t>
      </w:r>
    </w:p>
    <w:p w14:paraId="223D8E59"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w:t>
      </w:r>
      <w:proofErr w:type="gramStart"/>
      <w:r w:rsidRPr="00ED62F3">
        <w:rPr>
          <w:rFonts w:ascii="宋体" w:eastAsia="宋体" w:hAnsi="宋体"/>
          <w:lang w:eastAsia="zh-CN"/>
        </w:rPr>
        <w:t>湛江富乔义齿</w:t>
      </w:r>
      <w:proofErr w:type="gramEnd"/>
      <w:r w:rsidRPr="00ED62F3">
        <w:rPr>
          <w:rFonts w:ascii="宋体" w:eastAsia="宋体" w:hAnsi="宋体"/>
          <w:lang w:eastAsia="zh-CN"/>
        </w:rPr>
        <w:t>有限公司.pdf</w:t>
      </w:r>
    </w:p>
    <w:p w14:paraId="2E8ABD68"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湛江市中心人民医院2022-2025.pdf</w:t>
      </w:r>
    </w:p>
    <w:p w14:paraId="1B9106CA" w14:textId="77777777" w:rsidR="00276285" w:rsidRPr="00ED62F3" w:rsidRDefault="002A750E">
      <w:pPr>
        <w:rPr>
          <w:rFonts w:ascii="宋体" w:eastAsia="宋体" w:hAnsi="宋体"/>
          <w:lang w:eastAsia="zh-CN"/>
        </w:rPr>
      </w:pPr>
      <w:r w:rsidRPr="00ED62F3">
        <w:rPr>
          <w:rFonts w:ascii="宋体" w:eastAsia="宋体" w:hAnsi="宋体"/>
          <w:lang w:eastAsia="zh-CN"/>
        </w:rPr>
        <w:lastRenderedPageBreak/>
        <w:t xml:space="preserve">      - 阳江市中医院1.pdf</w:t>
      </w:r>
    </w:p>
    <w:p w14:paraId="25BE3C37" w14:textId="77777777" w:rsidR="00276285" w:rsidRPr="00ED62F3" w:rsidRDefault="002A750E" w:rsidP="002A750E">
      <w:pPr>
        <w:pStyle w:val="21"/>
        <w:rPr>
          <w:lang w:eastAsia="zh-CN"/>
        </w:rPr>
      </w:pPr>
      <w:r w:rsidRPr="00ED62F3">
        <w:rPr>
          <w:lang w:eastAsia="zh-CN"/>
        </w:rPr>
        <w:t xml:space="preserve">  + 05- </w:t>
      </w:r>
      <w:r w:rsidRPr="00ED62F3">
        <w:rPr>
          <w:lang w:eastAsia="zh-CN"/>
        </w:rPr>
        <w:t>质量保障</w:t>
      </w:r>
    </w:p>
    <w:p w14:paraId="0E18D2BD"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+ 01- 听课</w:t>
      </w:r>
    </w:p>
    <w:p w14:paraId="69595E72"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+ 01- 督导听课</w:t>
      </w:r>
    </w:p>
    <w:p w14:paraId="248927B0"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- 01-2022-2023第二学期督导听课汇总表.</w:t>
      </w:r>
      <w:proofErr w:type="spellStart"/>
      <w:r w:rsidRPr="00ED62F3">
        <w:rPr>
          <w:rFonts w:ascii="宋体" w:eastAsia="宋体" w:hAnsi="宋体"/>
          <w:lang w:eastAsia="zh-CN"/>
        </w:rPr>
        <w:t>xls</w:t>
      </w:r>
      <w:proofErr w:type="spellEnd"/>
    </w:p>
    <w:p w14:paraId="3CC45079"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- 02-督导听课评价表.pdf</w:t>
      </w:r>
    </w:p>
    <w:p w14:paraId="524FFB03"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- 03-督导听课评价表 (2).pdf</w:t>
      </w:r>
    </w:p>
    <w:p w14:paraId="615D7FC0"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+ 09-督导听课照片</w:t>
      </w:r>
    </w:p>
    <w:p w14:paraId="5AFAC489"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督导听课照片.jpg</w:t>
      </w:r>
    </w:p>
    <w:p w14:paraId="6152A92A"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+ 02- 新教师听课</w:t>
      </w:r>
    </w:p>
    <w:p w14:paraId="3B309197"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+ 01-新老师</w:t>
      </w:r>
    </w:p>
    <w:p w14:paraId="514E25D2"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新老师听课学习-听课评价表.pdf</w:t>
      </w:r>
    </w:p>
    <w:p w14:paraId="3E0DCC92"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+ 02-指导老师</w:t>
      </w:r>
    </w:p>
    <w:p w14:paraId="326DCA5E"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指导老师听课评价.pdf</w:t>
      </w:r>
    </w:p>
    <w:p w14:paraId="38F93D02"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+ 03- 教研室听课</w:t>
      </w:r>
    </w:p>
    <w:p w14:paraId="4CA64CCB"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护理听课</w:t>
      </w:r>
    </w:p>
    <w:p w14:paraId="22DCE423"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护理听课巡教</w:t>
      </w:r>
    </w:p>
    <w:p w14:paraId="0F28C4C5"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护理</w:t>
      </w:r>
      <w:proofErr w:type="gramStart"/>
      <w:r w:rsidRPr="00ED62F3">
        <w:rPr>
          <w:rFonts w:ascii="宋体" w:eastAsia="宋体" w:hAnsi="宋体"/>
          <w:lang w:eastAsia="zh-CN"/>
        </w:rPr>
        <w:t>听课巡教</w:t>
      </w:r>
      <w:proofErr w:type="gramEnd"/>
      <w:r w:rsidRPr="00ED62F3">
        <w:rPr>
          <w:rFonts w:ascii="宋体" w:eastAsia="宋体" w:hAnsi="宋体"/>
          <w:lang w:eastAsia="zh-CN"/>
        </w:rPr>
        <w:t>_1.jpg</w:t>
      </w:r>
    </w:p>
    <w:p w14:paraId="2A1179EE"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护理</w:t>
      </w:r>
      <w:proofErr w:type="gramStart"/>
      <w:r w:rsidRPr="00ED62F3">
        <w:rPr>
          <w:rFonts w:ascii="宋体" w:eastAsia="宋体" w:hAnsi="宋体"/>
          <w:lang w:eastAsia="zh-CN"/>
        </w:rPr>
        <w:t>听课巡教</w:t>
      </w:r>
      <w:proofErr w:type="gramEnd"/>
      <w:r w:rsidRPr="00ED62F3">
        <w:rPr>
          <w:rFonts w:ascii="宋体" w:eastAsia="宋体" w:hAnsi="宋体"/>
          <w:lang w:eastAsia="zh-CN"/>
        </w:rPr>
        <w:t>_10.jpg</w:t>
      </w:r>
    </w:p>
    <w:p w14:paraId="7B7F7A6C"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护理</w:t>
      </w:r>
      <w:proofErr w:type="gramStart"/>
      <w:r w:rsidRPr="00ED62F3">
        <w:rPr>
          <w:rFonts w:ascii="宋体" w:eastAsia="宋体" w:hAnsi="宋体"/>
          <w:lang w:eastAsia="zh-CN"/>
        </w:rPr>
        <w:t>听课巡教</w:t>
      </w:r>
      <w:proofErr w:type="gramEnd"/>
      <w:r w:rsidRPr="00ED62F3">
        <w:rPr>
          <w:rFonts w:ascii="宋体" w:eastAsia="宋体" w:hAnsi="宋体"/>
          <w:lang w:eastAsia="zh-CN"/>
        </w:rPr>
        <w:t>_11.jpg</w:t>
      </w:r>
    </w:p>
    <w:p w14:paraId="64886EB4"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护理</w:t>
      </w:r>
      <w:proofErr w:type="gramStart"/>
      <w:r w:rsidRPr="00ED62F3">
        <w:rPr>
          <w:rFonts w:ascii="宋体" w:eastAsia="宋体" w:hAnsi="宋体"/>
          <w:lang w:eastAsia="zh-CN"/>
        </w:rPr>
        <w:t>听课巡教</w:t>
      </w:r>
      <w:proofErr w:type="gramEnd"/>
      <w:r w:rsidRPr="00ED62F3">
        <w:rPr>
          <w:rFonts w:ascii="宋体" w:eastAsia="宋体" w:hAnsi="宋体"/>
          <w:lang w:eastAsia="zh-CN"/>
        </w:rPr>
        <w:t>_12.jpg</w:t>
      </w:r>
    </w:p>
    <w:p w14:paraId="610BD7C4"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护理</w:t>
      </w:r>
      <w:proofErr w:type="gramStart"/>
      <w:r w:rsidRPr="00ED62F3">
        <w:rPr>
          <w:rFonts w:ascii="宋体" w:eastAsia="宋体" w:hAnsi="宋体"/>
          <w:lang w:eastAsia="zh-CN"/>
        </w:rPr>
        <w:t>听课巡教</w:t>
      </w:r>
      <w:proofErr w:type="gramEnd"/>
      <w:r w:rsidRPr="00ED62F3">
        <w:rPr>
          <w:rFonts w:ascii="宋体" w:eastAsia="宋体" w:hAnsi="宋体"/>
          <w:lang w:eastAsia="zh-CN"/>
        </w:rPr>
        <w:t>_13.jpg</w:t>
      </w:r>
    </w:p>
    <w:p w14:paraId="1E615505"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护理</w:t>
      </w:r>
      <w:proofErr w:type="gramStart"/>
      <w:r w:rsidRPr="00ED62F3">
        <w:rPr>
          <w:rFonts w:ascii="宋体" w:eastAsia="宋体" w:hAnsi="宋体"/>
          <w:lang w:eastAsia="zh-CN"/>
        </w:rPr>
        <w:t>听课巡教</w:t>
      </w:r>
      <w:proofErr w:type="gramEnd"/>
      <w:r w:rsidRPr="00ED62F3">
        <w:rPr>
          <w:rFonts w:ascii="宋体" w:eastAsia="宋体" w:hAnsi="宋体"/>
          <w:lang w:eastAsia="zh-CN"/>
        </w:rPr>
        <w:t>_14.jpg</w:t>
      </w:r>
    </w:p>
    <w:p w14:paraId="170759FD"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护理</w:t>
      </w:r>
      <w:proofErr w:type="gramStart"/>
      <w:r w:rsidRPr="00ED62F3">
        <w:rPr>
          <w:rFonts w:ascii="宋体" w:eastAsia="宋体" w:hAnsi="宋体"/>
          <w:lang w:eastAsia="zh-CN"/>
        </w:rPr>
        <w:t>听课巡教</w:t>
      </w:r>
      <w:proofErr w:type="gramEnd"/>
      <w:r w:rsidRPr="00ED62F3">
        <w:rPr>
          <w:rFonts w:ascii="宋体" w:eastAsia="宋体" w:hAnsi="宋体"/>
          <w:lang w:eastAsia="zh-CN"/>
        </w:rPr>
        <w:t>_15.jpg</w:t>
      </w:r>
    </w:p>
    <w:p w14:paraId="10140918"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护理</w:t>
      </w:r>
      <w:proofErr w:type="gramStart"/>
      <w:r w:rsidRPr="00ED62F3">
        <w:rPr>
          <w:rFonts w:ascii="宋体" w:eastAsia="宋体" w:hAnsi="宋体"/>
          <w:lang w:eastAsia="zh-CN"/>
        </w:rPr>
        <w:t>听课巡教</w:t>
      </w:r>
      <w:proofErr w:type="gramEnd"/>
      <w:r w:rsidRPr="00ED62F3">
        <w:rPr>
          <w:rFonts w:ascii="宋体" w:eastAsia="宋体" w:hAnsi="宋体"/>
          <w:lang w:eastAsia="zh-CN"/>
        </w:rPr>
        <w:t>_16.jpg</w:t>
      </w:r>
    </w:p>
    <w:p w14:paraId="6BAD8A73"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护理</w:t>
      </w:r>
      <w:proofErr w:type="gramStart"/>
      <w:r w:rsidRPr="00ED62F3">
        <w:rPr>
          <w:rFonts w:ascii="宋体" w:eastAsia="宋体" w:hAnsi="宋体"/>
          <w:lang w:eastAsia="zh-CN"/>
        </w:rPr>
        <w:t>听课巡教</w:t>
      </w:r>
      <w:proofErr w:type="gramEnd"/>
      <w:r w:rsidRPr="00ED62F3">
        <w:rPr>
          <w:rFonts w:ascii="宋体" w:eastAsia="宋体" w:hAnsi="宋体"/>
          <w:lang w:eastAsia="zh-CN"/>
        </w:rPr>
        <w:t>_17.jpg</w:t>
      </w:r>
    </w:p>
    <w:p w14:paraId="7BA54879" w14:textId="77777777" w:rsidR="00276285" w:rsidRPr="00ED62F3" w:rsidRDefault="002A750E">
      <w:pPr>
        <w:rPr>
          <w:rFonts w:ascii="宋体" w:eastAsia="宋体" w:hAnsi="宋体"/>
          <w:lang w:eastAsia="zh-CN"/>
        </w:rPr>
      </w:pPr>
      <w:r w:rsidRPr="00ED62F3">
        <w:rPr>
          <w:rFonts w:ascii="宋体" w:eastAsia="宋体" w:hAnsi="宋体"/>
          <w:lang w:eastAsia="zh-CN"/>
        </w:rPr>
        <w:lastRenderedPageBreak/>
        <w:t xml:space="preserve">            - 护理</w:t>
      </w:r>
      <w:proofErr w:type="gramStart"/>
      <w:r w:rsidRPr="00ED62F3">
        <w:rPr>
          <w:rFonts w:ascii="宋体" w:eastAsia="宋体" w:hAnsi="宋体"/>
          <w:lang w:eastAsia="zh-CN"/>
        </w:rPr>
        <w:t>听课巡教</w:t>
      </w:r>
      <w:proofErr w:type="gramEnd"/>
      <w:r w:rsidRPr="00ED62F3">
        <w:rPr>
          <w:rFonts w:ascii="宋体" w:eastAsia="宋体" w:hAnsi="宋体"/>
          <w:lang w:eastAsia="zh-CN"/>
        </w:rPr>
        <w:t>_18.jpg</w:t>
      </w:r>
    </w:p>
    <w:p w14:paraId="0EDA3CFA"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护理</w:t>
      </w:r>
      <w:proofErr w:type="gramStart"/>
      <w:r w:rsidRPr="00ED62F3">
        <w:rPr>
          <w:rFonts w:ascii="宋体" w:eastAsia="宋体" w:hAnsi="宋体"/>
          <w:lang w:eastAsia="zh-CN"/>
        </w:rPr>
        <w:t>听课巡教</w:t>
      </w:r>
      <w:proofErr w:type="gramEnd"/>
      <w:r w:rsidRPr="00ED62F3">
        <w:rPr>
          <w:rFonts w:ascii="宋体" w:eastAsia="宋体" w:hAnsi="宋体"/>
          <w:lang w:eastAsia="zh-CN"/>
        </w:rPr>
        <w:t>_2.jpg</w:t>
      </w:r>
    </w:p>
    <w:p w14:paraId="6561EF67"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护理</w:t>
      </w:r>
      <w:proofErr w:type="gramStart"/>
      <w:r w:rsidRPr="00ED62F3">
        <w:rPr>
          <w:rFonts w:ascii="宋体" w:eastAsia="宋体" w:hAnsi="宋体"/>
          <w:lang w:eastAsia="zh-CN"/>
        </w:rPr>
        <w:t>听课巡教</w:t>
      </w:r>
      <w:proofErr w:type="gramEnd"/>
      <w:r w:rsidRPr="00ED62F3">
        <w:rPr>
          <w:rFonts w:ascii="宋体" w:eastAsia="宋体" w:hAnsi="宋体"/>
          <w:lang w:eastAsia="zh-CN"/>
        </w:rPr>
        <w:t>_3.jpg</w:t>
      </w:r>
    </w:p>
    <w:p w14:paraId="792A1F2D"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护理</w:t>
      </w:r>
      <w:proofErr w:type="gramStart"/>
      <w:r w:rsidRPr="00ED62F3">
        <w:rPr>
          <w:rFonts w:ascii="宋体" w:eastAsia="宋体" w:hAnsi="宋体"/>
          <w:lang w:eastAsia="zh-CN"/>
        </w:rPr>
        <w:t>听课巡教</w:t>
      </w:r>
      <w:proofErr w:type="gramEnd"/>
      <w:r w:rsidRPr="00ED62F3">
        <w:rPr>
          <w:rFonts w:ascii="宋体" w:eastAsia="宋体" w:hAnsi="宋体"/>
          <w:lang w:eastAsia="zh-CN"/>
        </w:rPr>
        <w:t>_4.jpg</w:t>
      </w:r>
    </w:p>
    <w:p w14:paraId="5FFAFC9A"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护理</w:t>
      </w:r>
      <w:proofErr w:type="gramStart"/>
      <w:r w:rsidRPr="00ED62F3">
        <w:rPr>
          <w:rFonts w:ascii="宋体" w:eastAsia="宋体" w:hAnsi="宋体"/>
          <w:lang w:eastAsia="zh-CN"/>
        </w:rPr>
        <w:t>听课巡教</w:t>
      </w:r>
      <w:proofErr w:type="gramEnd"/>
      <w:r w:rsidRPr="00ED62F3">
        <w:rPr>
          <w:rFonts w:ascii="宋体" w:eastAsia="宋体" w:hAnsi="宋体"/>
          <w:lang w:eastAsia="zh-CN"/>
        </w:rPr>
        <w:t>_5.jpg</w:t>
      </w:r>
    </w:p>
    <w:p w14:paraId="3AB99881"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护理</w:t>
      </w:r>
      <w:proofErr w:type="gramStart"/>
      <w:r w:rsidRPr="00ED62F3">
        <w:rPr>
          <w:rFonts w:ascii="宋体" w:eastAsia="宋体" w:hAnsi="宋体"/>
          <w:lang w:eastAsia="zh-CN"/>
        </w:rPr>
        <w:t>听课巡教</w:t>
      </w:r>
      <w:proofErr w:type="gramEnd"/>
      <w:r w:rsidRPr="00ED62F3">
        <w:rPr>
          <w:rFonts w:ascii="宋体" w:eastAsia="宋体" w:hAnsi="宋体"/>
          <w:lang w:eastAsia="zh-CN"/>
        </w:rPr>
        <w:t>_6.jpg</w:t>
      </w:r>
    </w:p>
    <w:p w14:paraId="7D1C70AA"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护理</w:t>
      </w:r>
      <w:proofErr w:type="gramStart"/>
      <w:r w:rsidRPr="00ED62F3">
        <w:rPr>
          <w:rFonts w:ascii="宋体" w:eastAsia="宋体" w:hAnsi="宋体"/>
          <w:lang w:eastAsia="zh-CN"/>
        </w:rPr>
        <w:t>听课巡教</w:t>
      </w:r>
      <w:proofErr w:type="gramEnd"/>
      <w:r w:rsidRPr="00ED62F3">
        <w:rPr>
          <w:rFonts w:ascii="宋体" w:eastAsia="宋体" w:hAnsi="宋体"/>
          <w:lang w:eastAsia="zh-CN"/>
        </w:rPr>
        <w:t>_7.jpg</w:t>
      </w:r>
    </w:p>
    <w:p w14:paraId="471B27DD"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护理</w:t>
      </w:r>
      <w:proofErr w:type="gramStart"/>
      <w:r w:rsidRPr="00ED62F3">
        <w:rPr>
          <w:rFonts w:ascii="宋体" w:eastAsia="宋体" w:hAnsi="宋体"/>
          <w:lang w:eastAsia="zh-CN"/>
        </w:rPr>
        <w:t>听课巡教</w:t>
      </w:r>
      <w:proofErr w:type="gramEnd"/>
      <w:r w:rsidRPr="00ED62F3">
        <w:rPr>
          <w:rFonts w:ascii="宋体" w:eastAsia="宋体" w:hAnsi="宋体"/>
          <w:lang w:eastAsia="zh-CN"/>
        </w:rPr>
        <w:t>_8.jpg</w:t>
      </w:r>
    </w:p>
    <w:p w14:paraId="77D517BB"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护理</w:t>
      </w:r>
      <w:proofErr w:type="gramStart"/>
      <w:r w:rsidRPr="00ED62F3">
        <w:rPr>
          <w:rFonts w:ascii="宋体" w:eastAsia="宋体" w:hAnsi="宋体"/>
          <w:lang w:eastAsia="zh-CN"/>
        </w:rPr>
        <w:t>听课巡教</w:t>
      </w:r>
      <w:proofErr w:type="gramEnd"/>
      <w:r w:rsidRPr="00ED62F3">
        <w:rPr>
          <w:rFonts w:ascii="宋体" w:eastAsia="宋体" w:hAnsi="宋体"/>
          <w:lang w:eastAsia="zh-CN"/>
        </w:rPr>
        <w:t>_9.jpg</w:t>
      </w:r>
    </w:p>
    <w:p w14:paraId="44FC67F4"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护理听课照片</w:t>
      </w:r>
    </w:p>
    <w:p w14:paraId="222CE1C5"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护理听课照片.jpg</w:t>
      </w:r>
    </w:p>
    <w:p w14:paraId="2EDE0C26"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护理听课评价</w:t>
      </w:r>
    </w:p>
    <w:p w14:paraId="1784CF85"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听课评价文件.pdf</w:t>
      </w:r>
    </w:p>
    <w:p w14:paraId="5D19E041"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文化听课</w:t>
      </w:r>
    </w:p>
    <w:p w14:paraId="44BD0DA2"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文化听课照片</w:t>
      </w:r>
    </w:p>
    <w:p w14:paraId="23C0C889"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文化听课图片 (1).jpg</w:t>
      </w:r>
    </w:p>
    <w:p w14:paraId="35D9EA97"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文化听课图片 (10).jpg</w:t>
      </w:r>
    </w:p>
    <w:p w14:paraId="04096CE3"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文化听课图片 (11).jpg</w:t>
      </w:r>
    </w:p>
    <w:p w14:paraId="78A3059F"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文化听课图片 (12).jpg</w:t>
      </w:r>
    </w:p>
    <w:p w14:paraId="211B97B4"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文化听课图片 (13).jpg</w:t>
      </w:r>
    </w:p>
    <w:p w14:paraId="3A97A072"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文化听课图片 (14).jpg</w:t>
      </w:r>
    </w:p>
    <w:p w14:paraId="65F2F6E6"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文化听课图片 (2).jpg</w:t>
      </w:r>
    </w:p>
    <w:p w14:paraId="34F6CC51"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文化听课图片 (3).jpg</w:t>
      </w:r>
    </w:p>
    <w:p w14:paraId="7B091571"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文化听课图片 (4).jpg</w:t>
      </w:r>
    </w:p>
    <w:p w14:paraId="26887DF9"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文化听课图片 (5).jpg</w:t>
      </w:r>
    </w:p>
    <w:p w14:paraId="5D557EEA"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文化听课图片 (6).jpg</w:t>
      </w:r>
    </w:p>
    <w:p w14:paraId="33F2BF75" w14:textId="77777777" w:rsidR="00276285" w:rsidRPr="00ED62F3" w:rsidRDefault="002A750E">
      <w:pPr>
        <w:rPr>
          <w:rFonts w:ascii="宋体" w:eastAsia="宋体" w:hAnsi="宋体"/>
          <w:lang w:eastAsia="zh-CN"/>
        </w:rPr>
      </w:pPr>
      <w:r w:rsidRPr="00ED62F3">
        <w:rPr>
          <w:rFonts w:ascii="宋体" w:eastAsia="宋体" w:hAnsi="宋体"/>
          <w:lang w:eastAsia="zh-CN"/>
        </w:rPr>
        <w:lastRenderedPageBreak/>
        <w:t xml:space="preserve">            - 文化听课图片 (7).jpg</w:t>
      </w:r>
    </w:p>
    <w:p w14:paraId="02A7CD4A"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文化听课图片 (8).jpg</w:t>
      </w:r>
    </w:p>
    <w:p w14:paraId="7A7B44EE"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文化听课图片 (9).jpg</w:t>
      </w:r>
    </w:p>
    <w:p w14:paraId="66104F61"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文化听课评价</w:t>
      </w:r>
    </w:p>
    <w:p w14:paraId="1AC222D1"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听课评价表.pdf</w:t>
      </w:r>
    </w:p>
    <w:p w14:paraId="24BE78F4"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药学听课</w:t>
      </w:r>
    </w:p>
    <w:p w14:paraId="3A32F7FE"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药学听课照片</w:t>
      </w:r>
    </w:p>
    <w:p w14:paraId="50608C76"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药学听课图片 (1).jpg</w:t>
      </w:r>
    </w:p>
    <w:p w14:paraId="22F965C2"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药学听课图片 (2).jpg</w:t>
      </w:r>
    </w:p>
    <w:p w14:paraId="54C1839D"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药学听课评价</w:t>
      </w:r>
    </w:p>
    <w:p w14:paraId="1EE30A75"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药学听课评价_1.jpg</w:t>
      </w:r>
    </w:p>
    <w:p w14:paraId="0714FDFA"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药学听课评价_2.jpg</w:t>
      </w:r>
    </w:p>
    <w:p w14:paraId="4B6020A2"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+ 02- 师资培训</w:t>
      </w:r>
    </w:p>
    <w:p w14:paraId="41D0C543"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新教师培训</w:t>
      </w:r>
    </w:p>
    <w:p w14:paraId="012C7017"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- 2022.08.17 2022年新入职教职员工培训安排.doc</w:t>
      </w:r>
    </w:p>
    <w:p w14:paraId="20D4C02E"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广东省湛江卫生学校 2022年新入职教职员工培训要求.docx</w:t>
      </w:r>
    </w:p>
    <w:p w14:paraId="1CDD636E"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新教师培训图片</w:t>
      </w:r>
    </w:p>
    <w:p w14:paraId="743C3336"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- 5H7A0010.JPG</w:t>
      </w:r>
    </w:p>
    <w:p w14:paraId="4485824F"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- 5H7A9949.JPG</w:t>
      </w:r>
    </w:p>
    <w:p w14:paraId="50E4F148"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w:t>
      </w:r>
      <w:proofErr w:type="gramStart"/>
      <w:r w:rsidRPr="00ED62F3">
        <w:rPr>
          <w:rFonts w:ascii="宋体" w:eastAsia="宋体" w:hAnsi="宋体"/>
          <w:lang w:eastAsia="zh-CN"/>
        </w:rPr>
        <w:t>微信图片</w:t>
      </w:r>
      <w:proofErr w:type="gramEnd"/>
      <w:r w:rsidRPr="00ED62F3">
        <w:rPr>
          <w:rFonts w:ascii="宋体" w:eastAsia="宋体" w:hAnsi="宋体"/>
          <w:lang w:eastAsia="zh-CN"/>
        </w:rPr>
        <w:t>_20220831100206.jpg</w:t>
      </w:r>
    </w:p>
    <w:p w14:paraId="7A093629"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新教师培训总结</w:t>
      </w:r>
    </w:p>
    <w:p w14:paraId="4E6FCF62"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王茵茵-新教师培养学习总结.doc</w:t>
      </w:r>
    </w:p>
    <w:p w14:paraId="3273D29F"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新教师学习文件</w:t>
      </w:r>
    </w:p>
    <w:p w14:paraId="2063E672"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+ 2021.01.14附表6份  -广东省湛江卫生学校考勤管理规定（试行）定</w:t>
      </w:r>
    </w:p>
    <w:p w14:paraId="338C5E3C"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- 1.广东省湛江卫生学校教职工出勤月报表.xlsx</w:t>
      </w:r>
    </w:p>
    <w:p w14:paraId="2B07EDD4"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- 2.广东省湛江卫生学校教职工请假报批表.xlsx</w:t>
      </w:r>
    </w:p>
    <w:p w14:paraId="6A3BA32C" w14:textId="77777777" w:rsidR="00276285" w:rsidRPr="00ED62F3" w:rsidRDefault="002A750E">
      <w:pPr>
        <w:rPr>
          <w:rFonts w:ascii="宋体" w:eastAsia="宋体" w:hAnsi="宋体"/>
          <w:lang w:eastAsia="zh-CN"/>
        </w:rPr>
      </w:pPr>
      <w:r w:rsidRPr="00ED62F3">
        <w:rPr>
          <w:rFonts w:ascii="宋体" w:eastAsia="宋体" w:hAnsi="宋体"/>
          <w:lang w:eastAsia="zh-CN"/>
        </w:rPr>
        <w:lastRenderedPageBreak/>
        <w:t xml:space="preserve">            - 3.广东省湛江卫生学校教职工（产假）请假报批表.xlsx</w:t>
      </w:r>
    </w:p>
    <w:p w14:paraId="0CEFC1EE"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- 4.广东省湛江卫生学校教职工加班计划安排表.</w:t>
      </w:r>
      <w:proofErr w:type="spellStart"/>
      <w:r w:rsidRPr="00ED62F3">
        <w:rPr>
          <w:rFonts w:ascii="宋体" w:eastAsia="宋体" w:hAnsi="宋体"/>
          <w:lang w:eastAsia="zh-CN"/>
        </w:rPr>
        <w:t>xls</w:t>
      </w:r>
      <w:proofErr w:type="spellEnd"/>
    </w:p>
    <w:p w14:paraId="64EF6D00"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- 5.广东省湛江卫生学校教职工加班登记表.</w:t>
      </w:r>
      <w:proofErr w:type="spellStart"/>
      <w:r w:rsidRPr="00ED62F3">
        <w:rPr>
          <w:rFonts w:ascii="宋体" w:eastAsia="宋体" w:hAnsi="宋体"/>
          <w:lang w:eastAsia="zh-CN"/>
        </w:rPr>
        <w:t>xls</w:t>
      </w:r>
      <w:proofErr w:type="spellEnd"/>
    </w:p>
    <w:p w14:paraId="503572EA"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- 6.广东省湛江卫生学校教职工补休审批表.xlsx</w:t>
      </w:r>
    </w:p>
    <w:p w14:paraId="2D8653A6"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- 2022.3.16：广东省湛江卫生学校教师课堂教学管理规范（试行）(定稿).doc</w:t>
      </w:r>
    </w:p>
    <w:p w14:paraId="1543DC93"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+ 2022年新入职教职员工自学文件 、党委</w:t>
      </w:r>
      <w:proofErr w:type="gramStart"/>
      <w:r w:rsidRPr="00ED62F3">
        <w:rPr>
          <w:rFonts w:ascii="宋体" w:eastAsia="宋体" w:hAnsi="宋体"/>
          <w:lang w:eastAsia="zh-CN"/>
        </w:rPr>
        <w:t>办部分</w:t>
      </w:r>
      <w:proofErr w:type="gramEnd"/>
      <w:r w:rsidRPr="00ED62F3">
        <w:rPr>
          <w:rFonts w:ascii="宋体" w:eastAsia="宋体" w:hAnsi="宋体"/>
          <w:lang w:eastAsia="zh-CN"/>
        </w:rPr>
        <w:t>文件</w:t>
      </w:r>
    </w:p>
    <w:p w14:paraId="6771C200"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党委</w:t>
      </w:r>
      <w:proofErr w:type="gramStart"/>
      <w:r w:rsidRPr="00ED62F3">
        <w:rPr>
          <w:rFonts w:ascii="宋体" w:eastAsia="宋体" w:hAnsi="宋体"/>
          <w:lang w:eastAsia="zh-CN"/>
        </w:rPr>
        <w:t>办部分</w:t>
      </w:r>
      <w:proofErr w:type="gramEnd"/>
      <w:r w:rsidRPr="00ED62F3">
        <w:rPr>
          <w:rFonts w:ascii="宋体" w:eastAsia="宋体" w:hAnsi="宋体"/>
          <w:lang w:eastAsia="zh-CN"/>
        </w:rPr>
        <w:t>文件 5份  （加入学习强国 工会 相关表格）</w:t>
      </w:r>
    </w:p>
    <w:p w14:paraId="122C6899"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- 1关于做好“学习强国”平台注册及学习的通知.doc</w:t>
      </w:r>
    </w:p>
    <w:p w14:paraId="4CB56CF4"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+ 2  加入学校工会文件指导</w:t>
      </w:r>
    </w:p>
    <w:p w14:paraId="6721AF65"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fef0e7b25c6e0e350f099915f68364f.jpg</w:t>
      </w:r>
    </w:p>
    <w:p w14:paraId="12529EF8"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工会会员入会申请表(2022.08.12(1)(1).doc</w:t>
      </w:r>
    </w:p>
    <w:p w14:paraId="06A94B71"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工会通知.docx</w:t>
      </w:r>
    </w:p>
    <w:p w14:paraId="27BFDC22"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+ 3广东省湛江卫生学校教职工参加岗位培训登记表4份   2021.01.01</w:t>
      </w:r>
    </w:p>
    <w:p w14:paraId="066CD308"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- 1 广东省湛江卫生学校教职工参加学术会议登记表 2021.01.01.xls</w:t>
      </w:r>
    </w:p>
    <w:p w14:paraId="17E882BF"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- 2.广东省湛江卫生学校教职工参加岗位培训登记表 2021.01.01.xls</w:t>
      </w:r>
    </w:p>
    <w:p w14:paraId="4DEC8CA3"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- 3.广东省湛江卫生学校教职工参加学历培训登记表2021.01.01.xls</w:t>
      </w:r>
    </w:p>
    <w:p w14:paraId="06DC2C59"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- 4.广东省湛江卫生学校教职工外出进修（培训）登记表 2021.01.01.xls</w:t>
      </w:r>
    </w:p>
    <w:p w14:paraId="479E11B9"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- 4. 广东省湛江卫生学校工作人员外出报备表(确定版)(1).docx</w:t>
      </w:r>
    </w:p>
    <w:p w14:paraId="161AB350"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- 5. </w:t>
      </w:r>
      <w:proofErr w:type="gramStart"/>
      <w:r w:rsidRPr="00ED62F3">
        <w:rPr>
          <w:rFonts w:ascii="宋体" w:eastAsia="宋体" w:hAnsi="宋体"/>
          <w:lang w:eastAsia="zh-CN"/>
        </w:rPr>
        <w:t>湛</w:t>
      </w:r>
      <w:proofErr w:type="gramEnd"/>
      <w:r w:rsidRPr="00ED62F3">
        <w:rPr>
          <w:rFonts w:ascii="宋体" w:eastAsia="宋体" w:hAnsi="宋体"/>
          <w:lang w:eastAsia="zh-CN"/>
        </w:rPr>
        <w:t>卫校[2021]36 号 关于我校产假休息时间调整的通知  202106.16.docx</w:t>
      </w:r>
    </w:p>
    <w:p w14:paraId="195DB405"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自学文件 9份</w:t>
      </w:r>
    </w:p>
    <w:p w14:paraId="3ACFE0E2"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(6)  </w:t>
      </w:r>
      <w:proofErr w:type="gramStart"/>
      <w:r w:rsidRPr="00ED62F3">
        <w:rPr>
          <w:rFonts w:ascii="宋体" w:eastAsia="宋体" w:hAnsi="宋体"/>
          <w:lang w:eastAsia="zh-CN"/>
        </w:rPr>
        <w:t>湛</w:t>
      </w:r>
      <w:proofErr w:type="gramEnd"/>
      <w:r w:rsidRPr="00ED62F3">
        <w:rPr>
          <w:rFonts w:ascii="宋体" w:eastAsia="宋体" w:hAnsi="宋体"/>
          <w:lang w:eastAsia="zh-CN"/>
        </w:rPr>
        <w:t>卫校 [2020] 27 号 关于印发《广东省湛江卫生学校关于新教师培养管理的暂行规定》的通知 2020.06.17.docx</w:t>
      </w:r>
    </w:p>
    <w:p w14:paraId="53F3195D"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(7)  </w:t>
      </w:r>
      <w:proofErr w:type="gramStart"/>
      <w:r w:rsidRPr="00ED62F3">
        <w:rPr>
          <w:rFonts w:ascii="宋体" w:eastAsia="宋体" w:hAnsi="宋体"/>
          <w:lang w:eastAsia="zh-CN"/>
        </w:rPr>
        <w:t>湛</w:t>
      </w:r>
      <w:proofErr w:type="gramEnd"/>
      <w:r w:rsidRPr="00ED62F3">
        <w:rPr>
          <w:rFonts w:ascii="宋体" w:eastAsia="宋体" w:hAnsi="宋体"/>
          <w:lang w:eastAsia="zh-CN"/>
        </w:rPr>
        <w:t>卫校[2021]1号  关于印发《广东省湛江卫生学校考勤管理规定（试行）》的通知2021.01.14.docx</w:t>
      </w:r>
    </w:p>
    <w:p w14:paraId="3020E7C4"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(8)  </w:t>
      </w:r>
      <w:proofErr w:type="gramStart"/>
      <w:r w:rsidRPr="00ED62F3">
        <w:rPr>
          <w:rFonts w:ascii="宋体" w:eastAsia="宋体" w:hAnsi="宋体"/>
          <w:lang w:eastAsia="zh-CN"/>
        </w:rPr>
        <w:t>湛</w:t>
      </w:r>
      <w:proofErr w:type="gramEnd"/>
      <w:r w:rsidRPr="00ED62F3">
        <w:rPr>
          <w:rFonts w:ascii="宋体" w:eastAsia="宋体" w:hAnsi="宋体"/>
          <w:lang w:eastAsia="zh-CN"/>
        </w:rPr>
        <w:t>卫校〔2022〕11号 关于印发广东省湛江卫生学校教师课堂教学管理规范（试行）的通知 2022-03-28.pdf</w:t>
      </w:r>
    </w:p>
    <w:p w14:paraId="79682204"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(9)  2021-09-12 广东省湛江卫生学校课堂管理规范（试行）.pdf</w:t>
      </w:r>
    </w:p>
    <w:p w14:paraId="2AEDEF29" w14:textId="77777777" w:rsidR="00276285" w:rsidRPr="00ED62F3" w:rsidRDefault="002A750E">
      <w:pPr>
        <w:rPr>
          <w:rFonts w:ascii="宋体" w:eastAsia="宋体" w:hAnsi="宋体"/>
          <w:lang w:eastAsia="zh-CN"/>
        </w:rPr>
      </w:pPr>
      <w:r w:rsidRPr="00ED62F3">
        <w:rPr>
          <w:rFonts w:ascii="宋体" w:eastAsia="宋体" w:hAnsi="宋体"/>
          <w:lang w:eastAsia="zh-CN"/>
        </w:rPr>
        <w:lastRenderedPageBreak/>
        <w:t xml:space="preserve">              - （1） 2022.4 修订：中华人民共和国职业教育法.pdf</w:t>
      </w:r>
    </w:p>
    <w:p w14:paraId="04FCCD8B"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（2）粤人社规〔2020〕52号 《广东省深化中等职业学校教师职称制度改革实施方案》.pdf</w:t>
      </w:r>
    </w:p>
    <w:p w14:paraId="7165F235"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（3）教育部关于印发《中等职业学校教师专业标准（试行）》的通知（教师[2013]12号）.doc</w:t>
      </w:r>
    </w:p>
    <w:p w14:paraId="6F09DB9B"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（4）《国家职业教育改革实施方案》（国发〔2019〕4号）.docx</w:t>
      </w:r>
    </w:p>
    <w:p w14:paraId="683AA8FD"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（5)  国务院办公厅《关于深化产教融合的若干意见》.docx</w:t>
      </w:r>
    </w:p>
    <w:p w14:paraId="2D71F077"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广东省湛江卫生学校课堂管理规范（试行）.pdf</w:t>
      </w:r>
    </w:p>
    <w:p w14:paraId="0722D70E"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湛卫校 [2020] 27 号 关于印发《广东省湛江卫生学校关于新教师培养管理的暂行规定》的通知 2020.06.17.docx</w:t>
      </w:r>
    </w:p>
    <w:p w14:paraId="5EA0F50C"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湛卫校[2021]1号  关于印发《广东省湛江卫生学校考勤管理规定（试行）》的通知2021.01.14.docx</w:t>
      </w:r>
    </w:p>
    <w:p w14:paraId="5FE5B9B4"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湛卫校〔2022〕11 号 关于印发《广东省湛江卫生学校教师课堂教学管理规范（试行）》通知2022.3.28.docx</w:t>
      </w:r>
    </w:p>
    <w:p w14:paraId="0B122142"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湛卫校〔2022〕11号 关于印发广东省湛江卫生学校教师课堂教学管理规范（试行）附件（表格）.doc</w:t>
      </w:r>
    </w:p>
    <w:p w14:paraId="5192A5E9"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骨干教师培训</w:t>
      </w:r>
    </w:p>
    <w:p w14:paraId="01F3B9AF"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- 01- 关于组织我校教师参加2021年药学及相关专业骨干教师培训的请示.pdf</w:t>
      </w:r>
    </w:p>
    <w:p w14:paraId="7E272079"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- 02- 关于组织我校教师参加2022年新强师工程中等职业学校教师能力提升工程省级示范性项目培训的请示.pdf</w:t>
      </w:r>
    </w:p>
    <w:p w14:paraId="3E15C11D"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- 03- 广东省教育厅关于做好2022年新强师工程中等职业学校教师能力提升工程省级示范性项目培训工作的通知.pdf</w:t>
      </w:r>
    </w:p>
    <w:p w14:paraId="639E4961"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- 04- 广东省教育厅关于做好2022年职业院校教师素质提高计划培训工作的通知.pdf</w:t>
      </w:r>
    </w:p>
    <w:p w14:paraId="4A71F1E5"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- 05- 继续教育培训记录（2022年）.</w:t>
      </w:r>
      <w:proofErr w:type="spellStart"/>
      <w:r w:rsidRPr="00ED62F3">
        <w:rPr>
          <w:rFonts w:ascii="宋体" w:eastAsia="宋体" w:hAnsi="宋体"/>
          <w:lang w:eastAsia="zh-CN"/>
        </w:rPr>
        <w:t>xls</w:t>
      </w:r>
      <w:proofErr w:type="spellEnd"/>
    </w:p>
    <w:p w14:paraId="1059A800"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- 06- 继续教育培训记录（2021年）.</w:t>
      </w:r>
      <w:proofErr w:type="spellStart"/>
      <w:r w:rsidRPr="00ED62F3">
        <w:rPr>
          <w:rFonts w:ascii="宋体" w:eastAsia="宋体" w:hAnsi="宋体"/>
          <w:lang w:eastAsia="zh-CN"/>
        </w:rPr>
        <w:t>xls</w:t>
      </w:r>
      <w:proofErr w:type="spellEnd"/>
    </w:p>
    <w:p w14:paraId="5A8EB841"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+ 03- 质量年报</w:t>
      </w:r>
    </w:p>
    <w:p w14:paraId="303F6E8E"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- 01 - 广东省湛江卫生学校-2022年教育质量年度报告-终稿.pdf</w:t>
      </w:r>
    </w:p>
    <w:p w14:paraId="0C81085E"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- 02 - 广东省湛江卫生学校2023年教育质量报告（定稿）.pdf</w:t>
      </w:r>
    </w:p>
    <w:p w14:paraId="4D2ABC43"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+ 04- </w:t>
      </w:r>
      <w:proofErr w:type="gramStart"/>
      <w:r w:rsidRPr="00ED62F3">
        <w:rPr>
          <w:rFonts w:ascii="宋体" w:eastAsia="宋体" w:hAnsi="宋体"/>
          <w:lang w:eastAsia="zh-CN"/>
        </w:rPr>
        <w:t>巡教巡学</w:t>
      </w:r>
      <w:proofErr w:type="gramEnd"/>
    </w:p>
    <w:p w14:paraId="7B85466E" w14:textId="77777777" w:rsidR="00276285" w:rsidRPr="00ED62F3" w:rsidRDefault="002A750E">
      <w:pPr>
        <w:rPr>
          <w:rFonts w:ascii="宋体" w:eastAsia="宋体" w:hAnsi="宋体"/>
          <w:lang w:eastAsia="zh-CN"/>
        </w:rPr>
      </w:pPr>
      <w:r w:rsidRPr="00ED62F3">
        <w:rPr>
          <w:rFonts w:ascii="宋体" w:eastAsia="宋体" w:hAnsi="宋体"/>
          <w:lang w:eastAsia="zh-CN"/>
        </w:rPr>
        <w:lastRenderedPageBreak/>
        <w:t xml:space="preserve">      + </w:t>
      </w:r>
      <w:proofErr w:type="gramStart"/>
      <w:r w:rsidRPr="00ED62F3">
        <w:rPr>
          <w:rFonts w:ascii="宋体" w:eastAsia="宋体" w:hAnsi="宋体"/>
          <w:lang w:eastAsia="zh-CN"/>
        </w:rPr>
        <w:t>巡教巡学</w:t>
      </w:r>
      <w:proofErr w:type="gramEnd"/>
      <w:r w:rsidRPr="00ED62F3">
        <w:rPr>
          <w:rFonts w:ascii="宋体" w:eastAsia="宋体" w:hAnsi="宋体"/>
          <w:lang w:eastAsia="zh-CN"/>
        </w:rPr>
        <w:t>图片</w:t>
      </w:r>
    </w:p>
    <w:p w14:paraId="42EBDFF9"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- 204f76d673c24f39f3fc73b14960a1d.jpg</w:t>
      </w:r>
    </w:p>
    <w:p w14:paraId="6DFC3097"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- 535e8c6b344f9692230269444699231.jpg</w:t>
      </w:r>
    </w:p>
    <w:p w14:paraId="7EE10896"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w:t>
      </w:r>
      <w:proofErr w:type="gramStart"/>
      <w:r w:rsidRPr="00ED62F3">
        <w:rPr>
          <w:rFonts w:ascii="宋体" w:eastAsia="宋体" w:hAnsi="宋体"/>
          <w:lang w:eastAsia="zh-CN"/>
        </w:rPr>
        <w:t>微信图片</w:t>
      </w:r>
      <w:proofErr w:type="gramEnd"/>
      <w:r w:rsidRPr="00ED62F3">
        <w:rPr>
          <w:rFonts w:ascii="宋体" w:eastAsia="宋体" w:hAnsi="宋体"/>
          <w:lang w:eastAsia="zh-CN"/>
        </w:rPr>
        <w:t>_20210918094408.jpg</w:t>
      </w:r>
    </w:p>
    <w:p w14:paraId="1A136CE3"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w:t>
      </w:r>
      <w:proofErr w:type="gramStart"/>
      <w:r w:rsidRPr="00ED62F3">
        <w:rPr>
          <w:rFonts w:ascii="宋体" w:eastAsia="宋体" w:hAnsi="宋体"/>
          <w:lang w:eastAsia="zh-CN"/>
        </w:rPr>
        <w:t>微信图片</w:t>
      </w:r>
      <w:proofErr w:type="gramEnd"/>
      <w:r w:rsidRPr="00ED62F3">
        <w:rPr>
          <w:rFonts w:ascii="宋体" w:eastAsia="宋体" w:hAnsi="宋体"/>
          <w:lang w:eastAsia="zh-CN"/>
        </w:rPr>
        <w:t>_20210918094417.jpg</w:t>
      </w:r>
    </w:p>
    <w:p w14:paraId="764506D2"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w:t>
      </w:r>
      <w:proofErr w:type="gramStart"/>
      <w:r w:rsidRPr="00ED62F3">
        <w:rPr>
          <w:rFonts w:ascii="宋体" w:eastAsia="宋体" w:hAnsi="宋体"/>
          <w:lang w:eastAsia="zh-CN"/>
        </w:rPr>
        <w:t>巡教巡学</w:t>
      </w:r>
      <w:proofErr w:type="gramEnd"/>
      <w:r w:rsidRPr="00ED62F3">
        <w:rPr>
          <w:rFonts w:ascii="宋体" w:eastAsia="宋体" w:hAnsi="宋体"/>
          <w:lang w:eastAsia="zh-CN"/>
        </w:rPr>
        <w:t>登记表</w:t>
      </w:r>
    </w:p>
    <w:p w14:paraId="512395A2"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w:t>
      </w:r>
      <w:proofErr w:type="gramStart"/>
      <w:r w:rsidRPr="00ED62F3">
        <w:rPr>
          <w:rFonts w:ascii="宋体" w:eastAsia="宋体" w:hAnsi="宋体"/>
          <w:lang w:eastAsia="zh-CN"/>
        </w:rPr>
        <w:t>巡教巡学</w:t>
      </w:r>
      <w:proofErr w:type="gramEnd"/>
      <w:r w:rsidRPr="00ED62F3">
        <w:rPr>
          <w:rFonts w:ascii="宋体" w:eastAsia="宋体" w:hAnsi="宋体"/>
          <w:lang w:eastAsia="zh-CN"/>
        </w:rPr>
        <w:t>登记表（09.18）.docx</w:t>
      </w:r>
    </w:p>
    <w:p w14:paraId="5D303EB1"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广东省湛江卫生学校</w:t>
      </w:r>
      <w:proofErr w:type="gramStart"/>
      <w:r w:rsidRPr="00ED62F3">
        <w:rPr>
          <w:rFonts w:ascii="宋体" w:eastAsia="宋体" w:hAnsi="宋体"/>
          <w:lang w:eastAsia="zh-CN"/>
        </w:rPr>
        <w:t>巡教巡学情况</w:t>
      </w:r>
      <w:proofErr w:type="gramEnd"/>
      <w:r w:rsidRPr="00ED62F3">
        <w:rPr>
          <w:rFonts w:ascii="宋体" w:eastAsia="宋体" w:hAnsi="宋体"/>
          <w:lang w:eastAsia="zh-CN"/>
        </w:rPr>
        <w:t>总汇（02.21）.docx</w:t>
      </w:r>
    </w:p>
    <w:p w14:paraId="1EE1FA26"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w:t>
      </w:r>
      <w:proofErr w:type="gramStart"/>
      <w:r w:rsidRPr="00ED62F3">
        <w:rPr>
          <w:rFonts w:ascii="宋体" w:eastAsia="宋体" w:hAnsi="宋体"/>
          <w:lang w:eastAsia="zh-CN"/>
        </w:rPr>
        <w:t>赤</w:t>
      </w:r>
      <w:proofErr w:type="gramEnd"/>
      <w:r w:rsidRPr="00ED62F3">
        <w:rPr>
          <w:rFonts w:ascii="宋体" w:eastAsia="宋体" w:hAnsi="宋体"/>
          <w:lang w:eastAsia="zh-CN"/>
        </w:rPr>
        <w:t>坎校区</w:t>
      </w:r>
      <w:proofErr w:type="gramStart"/>
      <w:r w:rsidRPr="00ED62F3">
        <w:rPr>
          <w:rFonts w:ascii="宋体" w:eastAsia="宋体" w:hAnsi="宋体"/>
          <w:lang w:eastAsia="zh-CN"/>
        </w:rPr>
        <w:t>巡教巡学</w:t>
      </w:r>
      <w:proofErr w:type="gramEnd"/>
      <w:r w:rsidRPr="00ED62F3">
        <w:rPr>
          <w:rFonts w:ascii="宋体" w:eastAsia="宋体" w:hAnsi="宋体"/>
          <w:lang w:eastAsia="zh-CN"/>
        </w:rPr>
        <w:t>情况（22.10小结）.docx</w:t>
      </w:r>
    </w:p>
    <w:p w14:paraId="5E464238"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+ 05- 教研活动</w:t>
      </w:r>
    </w:p>
    <w:p w14:paraId="486743F2"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文化教研活动</w:t>
      </w:r>
    </w:p>
    <w:p w14:paraId="3CA68071"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文化教研活动-教材使用讨论</w:t>
      </w:r>
    </w:p>
    <w:p w14:paraId="5A9A4D9C"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外语</w:t>
      </w:r>
    </w:p>
    <w:p w14:paraId="6CA03C5A"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广东省湛江卫生学校教研组（外语）2021-2022学年第一学期教研组活动情况.docx</w:t>
      </w:r>
    </w:p>
    <w:p w14:paraId="5A382B00"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广东省湛江卫生学校教研组（外语）2021-2022学年第二学期教研组活动情况.docx</w:t>
      </w:r>
    </w:p>
    <w:p w14:paraId="37D684D4"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广东省湛江卫生学校教研组（外语）2022-2023学年第一学期教研组活动情况.docx</w:t>
      </w:r>
    </w:p>
    <w:p w14:paraId="3BB28D16"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广东省湛江卫生学校教研组（外语）2022-2023学年第二学期教研组活动情况.docx</w:t>
      </w:r>
    </w:p>
    <w:p w14:paraId="4BDB5730"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广东省湛江卫生学校教研组（外语）2023-2024学年第一学期教研组活动情况.docx</w:t>
      </w:r>
    </w:p>
    <w:p w14:paraId="38ACB03E"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政治</w:t>
      </w:r>
    </w:p>
    <w:p w14:paraId="53F21243"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政治教材使用讨论_1.jpg</w:t>
      </w:r>
    </w:p>
    <w:p w14:paraId="08B38915"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政治教材使用讨论_2.jpg</w:t>
      </w:r>
    </w:p>
    <w:p w14:paraId="6A9E9DF4"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政治教材使用讨论_3.jpg</w:t>
      </w:r>
    </w:p>
    <w:p w14:paraId="621E83BD"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政治教材使用讨论_4.jpg</w:t>
      </w:r>
    </w:p>
    <w:p w14:paraId="47B0CB4B" w14:textId="77777777" w:rsidR="00276285" w:rsidRPr="00ED62F3" w:rsidRDefault="002A750E">
      <w:pPr>
        <w:rPr>
          <w:rFonts w:ascii="宋体" w:eastAsia="宋体" w:hAnsi="宋体"/>
          <w:lang w:eastAsia="zh-CN"/>
        </w:rPr>
      </w:pPr>
      <w:r w:rsidRPr="00ED62F3">
        <w:rPr>
          <w:rFonts w:ascii="宋体" w:eastAsia="宋体" w:hAnsi="宋体"/>
          <w:lang w:eastAsia="zh-CN"/>
        </w:rPr>
        <w:lastRenderedPageBreak/>
        <w:t xml:space="preserve">            - 政治教材使用讨论_5.jpg</w:t>
      </w:r>
    </w:p>
    <w:p w14:paraId="6473C9B8"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教材目录-文化教研室.xlsx</w:t>
      </w:r>
    </w:p>
    <w:p w14:paraId="490E9101"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数理</w:t>
      </w:r>
    </w:p>
    <w:p w14:paraId="4EDDA230"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数理组教材使用讨论会.docx</w:t>
      </w:r>
    </w:p>
    <w:p w14:paraId="27A3E893"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语文</w:t>
      </w:r>
    </w:p>
    <w:p w14:paraId="561E20C6"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语文教材使用讨论_1.jpg</w:t>
      </w:r>
    </w:p>
    <w:p w14:paraId="5CDC2FCF"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语文教材使用讨论_2.jpg</w:t>
      </w:r>
    </w:p>
    <w:p w14:paraId="0622F6EA"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语文教材使用讨论_3.jpg</w:t>
      </w:r>
    </w:p>
    <w:p w14:paraId="066712E7"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语文教材使用讨论_4.jpg</w:t>
      </w:r>
    </w:p>
    <w:p w14:paraId="3B4CDB9E"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语文教材使用讨论_5.jpg</w:t>
      </w:r>
    </w:p>
    <w:p w14:paraId="0E9222FB"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语文教材使用讨论_6.jpg</w:t>
      </w:r>
    </w:p>
    <w:p w14:paraId="17549DD9"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语文教材使用讨论_7.jpg</w:t>
      </w:r>
    </w:p>
    <w:p w14:paraId="24385D2F"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电教教研活动</w:t>
      </w:r>
    </w:p>
    <w:p w14:paraId="215B9544"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电教 -教研活动记录.pdf</w:t>
      </w:r>
    </w:p>
    <w:p w14:paraId="517A063A"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青年大赛赛前集体备课教研活动扫描件（信息教育中心）.doc</w:t>
      </w:r>
    </w:p>
    <w:p w14:paraId="514DC592"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药学教研活动</w:t>
      </w:r>
    </w:p>
    <w:p w14:paraId="2FA15E76"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药学教研活动-学科讨论</w:t>
      </w:r>
    </w:p>
    <w:p w14:paraId="5CB1A856"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药学教研活动_1.jpg</w:t>
      </w:r>
    </w:p>
    <w:p w14:paraId="2693D26C"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药学教研活动_2.jpg</w:t>
      </w:r>
    </w:p>
    <w:p w14:paraId="0FFC3149"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药学教研活动_3.jpg</w:t>
      </w:r>
    </w:p>
    <w:p w14:paraId="58FB6BE6"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药学教研活动_4.jpg</w:t>
      </w:r>
    </w:p>
    <w:p w14:paraId="4067411A"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药学教研活动_5.jpg</w:t>
      </w:r>
    </w:p>
    <w:p w14:paraId="54396786" w14:textId="77777777" w:rsidR="00276285" w:rsidRPr="00ED62F3" w:rsidRDefault="002A750E" w:rsidP="003A332E">
      <w:pPr>
        <w:pStyle w:val="1"/>
        <w:rPr>
          <w:lang w:eastAsia="zh-CN"/>
        </w:rPr>
      </w:pPr>
      <w:r w:rsidRPr="00ED62F3">
        <w:rPr>
          <w:lang w:eastAsia="zh-CN"/>
        </w:rPr>
        <w:t>+ 4.</w:t>
      </w:r>
      <w:r w:rsidRPr="00ED62F3">
        <w:rPr>
          <w:lang w:eastAsia="zh-CN"/>
        </w:rPr>
        <w:t>湛江卫生学校：教学工作检查联系人信息表</w:t>
      </w:r>
    </w:p>
    <w:p w14:paraId="39455ACB" w14:textId="77777777" w:rsidR="00276285" w:rsidRPr="00ED62F3" w:rsidRDefault="002A750E">
      <w:pPr>
        <w:rPr>
          <w:rFonts w:ascii="宋体" w:eastAsia="宋体" w:hAnsi="宋体"/>
          <w:lang w:eastAsia="zh-CN"/>
        </w:rPr>
      </w:pPr>
      <w:r w:rsidRPr="00ED62F3">
        <w:rPr>
          <w:rFonts w:ascii="宋体" w:eastAsia="宋体" w:hAnsi="宋体"/>
          <w:lang w:eastAsia="zh-CN"/>
        </w:rPr>
        <w:t xml:space="preserve">  - 08-湛江卫生学校：教学工作检查联系人信息表.</w:t>
      </w:r>
      <w:proofErr w:type="spellStart"/>
      <w:r w:rsidRPr="00ED62F3">
        <w:rPr>
          <w:rFonts w:ascii="宋体" w:eastAsia="宋体" w:hAnsi="宋体"/>
          <w:lang w:eastAsia="zh-CN"/>
        </w:rPr>
        <w:t>xls</w:t>
      </w:r>
      <w:proofErr w:type="spellEnd"/>
    </w:p>
    <w:p w14:paraId="34B8F2CA" w14:textId="77777777" w:rsidR="00276285" w:rsidRPr="00ED62F3" w:rsidRDefault="002A750E">
      <w:pPr>
        <w:rPr>
          <w:rFonts w:ascii="宋体" w:eastAsia="宋体" w:hAnsi="宋体"/>
        </w:rPr>
      </w:pPr>
      <w:r w:rsidRPr="00ED62F3">
        <w:rPr>
          <w:rFonts w:ascii="宋体" w:eastAsia="宋体" w:hAnsi="宋体"/>
        </w:rPr>
        <w:t xml:space="preserve">- </w:t>
      </w:r>
      <w:proofErr w:type="spellStart"/>
      <w:r w:rsidRPr="00ED62F3">
        <w:rPr>
          <w:rFonts w:ascii="宋体" w:eastAsia="宋体" w:hAnsi="宋体"/>
        </w:rPr>
        <w:t>目录</w:t>
      </w:r>
      <w:proofErr w:type="spellEnd"/>
      <w:r w:rsidRPr="00ED62F3">
        <w:rPr>
          <w:rFonts w:ascii="宋体" w:eastAsia="宋体" w:hAnsi="宋体"/>
        </w:rPr>
        <w:t xml:space="preserve"> - Copy.py</w:t>
      </w:r>
    </w:p>
    <w:sectPr w:rsidR="00276285" w:rsidRPr="00ED62F3"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方正小标宋_GBK">
    <w:panose1 w:val="02000000000000000000"/>
    <w:charset w:val="86"/>
    <w:family w:val="auto"/>
    <w:pitch w:val="variable"/>
    <w:sig w:usb0="A00002BF" w:usb1="38CF7CFA" w:usb2="00082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276285"/>
    <w:rsid w:val="0029639D"/>
    <w:rsid w:val="002A750E"/>
    <w:rsid w:val="00326F90"/>
    <w:rsid w:val="00334404"/>
    <w:rsid w:val="003A332E"/>
    <w:rsid w:val="00AA1D8D"/>
    <w:rsid w:val="00B47730"/>
    <w:rsid w:val="00CB0664"/>
    <w:rsid w:val="00ED62F3"/>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836A5"/>
  <w14:defaultImageDpi w14:val="300"/>
  <w15:docId w15:val="{E1F39CDF-5691-41FF-9690-4F156E26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693F"/>
    <w:rPr>
      <w:sz w:val="20"/>
    </w:rPr>
  </w:style>
  <w:style w:type="paragraph" w:styleId="1">
    <w:name w:val="heading 1"/>
    <w:basedOn w:val="a1"/>
    <w:next w:val="a1"/>
    <w:link w:val="10"/>
    <w:uiPriority w:val="9"/>
    <w:qFormat/>
    <w:rsid w:val="00ED62F3"/>
    <w:pPr>
      <w:keepNext/>
      <w:keepLines/>
      <w:spacing w:before="480" w:after="0"/>
      <w:outlineLvl w:val="0"/>
    </w:pPr>
    <w:rPr>
      <w:rFonts w:asciiTheme="majorHAnsi" w:eastAsia="宋体"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2A750E"/>
    <w:pPr>
      <w:keepNext/>
      <w:keepLines/>
      <w:spacing w:before="200" w:after="0"/>
      <w:outlineLvl w:val="1"/>
    </w:pPr>
    <w:rPr>
      <w:rFonts w:asciiTheme="majorHAnsi" w:eastAsia="宋体" w:hAnsiTheme="majorHAnsi" w:cstheme="majorBidi"/>
      <w:b/>
      <w:bCs/>
      <w:color w:val="4F81BD" w:themeColor="accent1"/>
      <w:sz w:val="26"/>
      <w:szCs w:val="26"/>
    </w:rPr>
  </w:style>
  <w:style w:type="paragraph" w:styleId="31">
    <w:name w:val="heading 3"/>
    <w:basedOn w:val="a1"/>
    <w:next w:val="a1"/>
    <w:link w:val="32"/>
    <w:uiPriority w:val="9"/>
    <w:unhideWhenUsed/>
    <w:qFormat/>
    <w:rsid w:val="002A750E"/>
    <w:pPr>
      <w:keepNext/>
      <w:keepLines/>
      <w:spacing w:before="200" w:after="0"/>
      <w:outlineLvl w:val="2"/>
    </w:pPr>
    <w:rPr>
      <w:rFonts w:asciiTheme="majorHAnsi" w:eastAsia="宋体" w:hAnsiTheme="majorHAnsi" w:cstheme="majorBidi"/>
      <w:b/>
      <w:bCs/>
      <w:color w:val="4F81BD" w:themeColor="accent1"/>
    </w:rPr>
  </w:style>
  <w:style w:type="paragraph" w:styleId="4">
    <w:name w:val="heading 4"/>
    <w:basedOn w:val="a1"/>
    <w:next w:val="a1"/>
    <w:link w:val="40"/>
    <w:uiPriority w:val="9"/>
    <w:semiHidden/>
    <w:unhideWhenUsed/>
    <w:qFormat/>
    <w:rsid w:val="002A750E"/>
    <w:pPr>
      <w:keepNext/>
      <w:keepLines/>
      <w:spacing w:before="200" w:after="0"/>
      <w:outlineLvl w:val="3"/>
    </w:pPr>
    <w:rPr>
      <w:rFonts w:asciiTheme="majorHAnsi" w:eastAsia="宋体"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页眉 字符"/>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页脚 字符"/>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标题 1 字符"/>
    <w:basedOn w:val="a2"/>
    <w:link w:val="1"/>
    <w:uiPriority w:val="9"/>
    <w:rsid w:val="00ED62F3"/>
    <w:rPr>
      <w:rFonts w:asciiTheme="majorHAnsi" w:eastAsia="宋体" w:hAnsiTheme="majorHAnsi" w:cstheme="majorBidi"/>
      <w:b/>
      <w:bCs/>
      <w:color w:val="365F91" w:themeColor="accent1" w:themeShade="BF"/>
      <w:sz w:val="28"/>
      <w:szCs w:val="28"/>
    </w:rPr>
  </w:style>
  <w:style w:type="character" w:customStyle="1" w:styleId="22">
    <w:name w:val="标题 2 字符"/>
    <w:basedOn w:val="a2"/>
    <w:link w:val="21"/>
    <w:uiPriority w:val="9"/>
    <w:rsid w:val="002A750E"/>
    <w:rPr>
      <w:rFonts w:asciiTheme="majorHAnsi" w:eastAsia="宋体" w:hAnsiTheme="majorHAnsi" w:cstheme="majorBidi"/>
      <w:b/>
      <w:bCs/>
      <w:color w:val="4F81BD" w:themeColor="accent1"/>
      <w:sz w:val="26"/>
      <w:szCs w:val="26"/>
    </w:rPr>
  </w:style>
  <w:style w:type="character" w:customStyle="1" w:styleId="32">
    <w:name w:val="标题 3 字符"/>
    <w:basedOn w:val="a2"/>
    <w:link w:val="31"/>
    <w:uiPriority w:val="9"/>
    <w:rsid w:val="002A750E"/>
    <w:rPr>
      <w:rFonts w:asciiTheme="majorHAnsi" w:eastAsia="宋体" w:hAnsiTheme="majorHAnsi" w:cstheme="majorBidi"/>
      <w:b/>
      <w:bCs/>
      <w:color w:val="4F81BD" w:themeColor="accent1"/>
      <w:sz w:val="20"/>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标题 字符"/>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副标题 字符"/>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正文文本 字符"/>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正文文本 2 字符"/>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正文文本 3 字符"/>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宏文本 字符"/>
    <w:basedOn w:val="a2"/>
    <w:link w:val="af3"/>
    <w:uiPriority w:val="99"/>
    <w:rsid w:val="0029639D"/>
    <w:rPr>
      <w:rFonts w:ascii="Courier" w:hAnsi="Courier"/>
      <w:sz w:val="20"/>
      <w:szCs w:val="20"/>
    </w:rPr>
  </w:style>
  <w:style w:type="paragraph" w:styleId="af5">
    <w:name w:val="Quote"/>
    <w:basedOn w:val="a1"/>
    <w:next w:val="a1"/>
    <w:link w:val="af6"/>
    <w:uiPriority w:val="29"/>
    <w:qFormat/>
    <w:rsid w:val="00FC693F"/>
    <w:rPr>
      <w:i/>
      <w:iCs/>
      <w:color w:val="000000" w:themeColor="text1"/>
    </w:rPr>
  </w:style>
  <w:style w:type="character" w:customStyle="1" w:styleId="af6">
    <w:name w:val="引用 字符"/>
    <w:basedOn w:val="a2"/>
    <w:link w:val="af5"/>
    <w:uiPriority w:val="29"/>
    <w:rsid w:val="00FC693F"/>
    <w:rPr>
      <w:i/>
      <w:iCs/>
      <w:color w:val="000000" w:themeColor="text1"/>
    </w:rPr>
  </w:style>
  <w:style w:type="character" w:customStyle="1" w:styleId="40">
    <w:name w:val="标题 4 字符"/>
    <w:basedOn w:val="a2"/>
    <w:link w:val="4"/>
    <w:uiPriority w:val="9"/>
    <w:semiHidden/>
    <w:rsid w:val="002A750E"/>
    <w:rPr>
      <w:rFonts w:asciiTheme="majorHAnsi" w:eastAsia="宋体" w:hAnsiTheme="majorHAnsi" w:cstheme="majorBidi"/>
      <w:b/>
      <w:bCs/>
      <w:i/>
      <w:iCs/>
      <w:color w:val="4F81BD" w:themeColor="accent1"/>
      <w:sz w:val="20"/>
    </w:rPr>
  </w:style>
  <w:style w:type="character" w:customStyle="1" w:styleId="50">
    <w:name w:val="标题 5 字符"/>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标题 6 字符"/>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标题 7 字符"/>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标题 8 字符"/>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标题 9 字符"/>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7">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8">
    <w:name w:val="Strong"/>
    <w:basedOn w:val="a2"/>
    <w:uiPriority w:val="22"/>
    <w:qFormat/>
    <w:rsid w:val="00FC693F"/>
    <w:rPr>
      <w:b/>
      <w:bCs/>
    </w:rPr>
  </w:style>
  <w:style w:type="character" w:styleId="af9">
    <w:name w:val="Emphasis"/>
    <w:basedOn w:val="a2"/>
    <w:uiPriority w:val="20"/>
    <w:qFormat/>
    <w:rsid w:val="00FC693F"/>
    <w:rPr>
      <w:i/>
      <w:iCs/>
    </w:rPr>
  </w:style>
  <w:style w:type="paragraph" w:styleId="afa">
    <w:name w:val="Intense Quote"/>
    <w:basedOn w:val="a1"/>
    <w:next w:val="a1"/>
    <w:link w:val="afb"/>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b">
    <w:name w:val="明显引用 字符"/>
    <w:basedOn w:val="a2"/>
    <w:link w:val="afa"/>
    <w:uiPriority w:val="30"/>
    <w:rsid w:val="00FC693F"/>
    <w:rPr>
      <w:b/>
      <w:bCs/>
      <w:i/>
      <w:iCs/>
      <w:color w:val="4F81BD" w:themeColor="accent1"/>
    </w:rPr>
  </w:style>
  <w:style w:type="character" w:styleId="afc">
    <w:name w:val="Subtle Emphasis"/>
    <w:basedOn w:val="a2"/>
    <w:uiPriority w:val="19"/>
    <w:qFormat/>
    <w:rsid w:val="00FC693F"/>
    <w:rPr>
      <w:i/>
      <w:iCs/>
      <w:color w:val="808080" w:themeColor="text1" w:themeTint="7F"/>
    </w:rPr>
  </w:style>
  <w:style w:type="character" w:styleId="afd">
    <w:name w:val="Intense Emphasis"/>
    <w:basedOn w:val="a2"/>
    <w:uiPriority w:val="21"/>
    <w:qFormat/>
    <w:rsid w:val="00FC693F"/>
    <w:rPr>
      <w:b/>
      <w:bCs/>
      <w:i/>
      <w:iCs/>
      <w:color w:val="4F81BD" w:themeColor="accent1"/>
    </w:rPr>
  </w:style>
  <w:style w:type="character" w:styleId="afe">
    <w:name w:val="Subtle Reference"/>
    <w:basedOn w:val="a2"/>
    <w:uiPriority w:val="31"/>
    <w:qFormat/>
    <w:rsid w:val="00FC693F"/>
    <w:rPr>
      <w:smallCaps/>
      <w:color w:val="C0504D" w:themeColor="accent2"/>
      <w:u w:val="single"/>
    </w:rPr>
  </w:style>
  <w:style w:type="character" w:styleId="aff">
    <w:name w:val="Intense Reference"/>
    <w:basedOn w:val="a2"/>
    <w:uiPriority w:val="32"/>
    <w:qFormat/>
    <w:rsid w:val="00FC693F"/>
    <w:rPr>
      <w:b/>
      <w:bCs/>
      <w:smallCaps/>
      <w:color w:val="C0504D" w:themeColor="accent2"/>
      <w:spacing w:val="5"/>
      <w:u w:val="single"/>
    </w:rPr>
  </w:style>
  <w:style w:type="character" w:styleId="aff0">
    <w:name w:val="Book Title"/>
    <w:basedOn w:val="a2"/>
    <w:uiPriority w:val="33"/>
    <w:qFormat/>
    <w:rsid w:val="00FC693F"/>
    <w:rPr>
      <w:b/>
      <w:bCs/>
      <w:smallCaps/>
      <w:spacing w:val="5"/>
    </w:rPr>
  </w:style>
  <w:style w:type="paragraph" w:styleId="TOC">
    <w:name w:val="TOC Heading"/>
    <w:basedOn w:val="1"/>
    <w:next w:val="a1"/>
    <w:uiPriority w:val="39"/>
    <w:semiHidden/>
    <w:unhideWhenUsed/>
    <w:qFormat/>
    <w:rsid w:val="00FC693F"/>
    <w:pPr>
      <w:outlineLvl w:val="9"/>
    </w:pPr>
  </w:style>
  <w:style w:type="table" w:styleId="aff1">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3">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4">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7">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8">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9">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5">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6">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7">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8">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2390</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Lenovo</cp:lastModifiedBy>
  <cp:revision>5</cp:revision>
  <dcterms:created xsi:type="dcterms:W3CDTF">2013-12-23T23:15:00Z</dcterms:created>
  <dcterms:modified xsi:type="dcterms:W3CDTF">2023-11-01T06:10:00Z</dcterms:modified>
  <cp:category/>
</cp:coreProperties>
</file>